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d028" w14:textId="4c3d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Каркаралинского района Карагандинской области от 13 января 2020 года № 2 "Об установлении квоты рабочих мест для трудоустройства лиц, состоящих на учете службы пробации и лиц освобожденных из мест лишения свободы"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4 октября 2023 года № 268. Зарегистрировано в Департаменте юстиции Карагандинской области 4 октября 2023 года № 6496-09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Карагандинской области "Об установлении квоты рабочих мест для трудоустройства лиц, состоящих на учете службы пробации и лиц освобожденных из мест лишения свободы" от 13 января 2020 года №2 (зарегистрировано в Реестре государственной регистрации нормативных правовых актов за №5679).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Каркаралинского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