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306a8" w14:textId="4630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Осакаровского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15 сентября 2023 года № 10/86. Зарегистрировано в Департаменте юстиции Карагандинской области 18 сентября 2023 года № 6481-09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Республики Казахстан",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Осакаровского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сентября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10/86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Осакаровского района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643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