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a4fe" w14:textId="ae1a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Приозерск от 14 мая 2021 года № 21/80 "Об определении специально отведенных мест для осуществления выездной торговли на территории города Приозерск"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20 апреля 2023 года № 15/78. Зарегистрировано Департаментом юстиции Карагандинской области 21 апреля 2023 года № 6395-09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акимат города Приозерск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14 мая 2021 года № 21/80 "Об определении специально отведенных мест для осуществления выездной торговли на территории города Приозерск" (зарегистрировано в Реестре государственной регистрации нормативных правовых актов № 6337).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