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6ced" w14:textId="e996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Кызылординской области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6 марта 2023 года № 42. Зарегистрировано Департаментом юстиции Кызылординской области 7 марта 2023 года № 8373-11.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18404)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Кызылординской области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Кызылординской области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Кызылординской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марта 2023года № 42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Кызылординской области на 2023 год</w:t>
      </w:r>
    </w:p>
    <w:bookmarkEnd w:id="6"/>
    <w:bookmarkStart w:name="z6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Кызылординской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1 453 010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11 000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1 507 494,5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132 267,5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7 936,05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360 597,8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Заявки, поступившие в лист ожидания в 2022 году: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перемещeнного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1 328 406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265 681,2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3 843 245</w:t>
            </w:r>
          </w:p>
        </w:tc>
      </w:tr>
    </w:tbl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эмбрионов крупного рогатого скота и овец субсидируется согласно утвержденным нормативам, а в случае превышения утвержденного норматива половины стоимости приобретения, то субсидирование осуществляется в размере, равном 50% от стоимости приобретения.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семени племенного быка молочных и молочно-мясных пород субсидируется до 100 % от стоимости приобретения, но не более утвержденного норматива.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дальнейшей передаче племенных быков-производителей/баранов-производителей в аренду в товарное стадо/отару, заявителем является оператор в мясном скотоводстве/овцеводстве. Расчет соотношения к маточному поголовью составляет не менее 13 и не более 25 голов маточного поголовья на одного производителя (за исключением племенных и дистрибьютерных центров).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жеребцов-производителей и верблюдов-производителей субсидируется при наличии маточного поголовья. Расчет соотношения наличия маточного поголовья, составляет не менее 8 и более 15 голов маточного поголовья на одного производителя.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разрабатывает алгоритм работы Государственной информационной система субсидирования и размещает его в Государственной информационой системе субсидирования и Информационной базе селекционной и племенной работы.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2023 года № 42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Кызылординской области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системе идентификации селькохозяйственных животных на соответствие условиям субсидирования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заявки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 в информационной базе селекционной и племенной работы и базе данных по идентификации сельскохозяйственных животных на момент подачи заявки;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(коров и телок старше 13 месяцев) не менее 600 голов на момент подачи заявки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племенной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базой данных по идентификации сельскохозяйственных животных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апреля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 молочного и молочно-мясного направления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Заявки, поступившие в резерв (лист ожидания) в 2022 году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 в информационной базе селекционной и племенной работы и базе данных по идентификации сельскохозяйственных животных на момент подачи заявки;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(коров и телок старше13 месяцев) не менее 600 голов на момент подачи заявки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племенной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базой данных по идентификации селькохозяйственных животных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марта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 молочного и молочно-мясного направления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