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b58a" w14:textId="1a2b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20 сентября 2022 года № 636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10 апреля 2023 года № 63. Зарегистрировано Департаментом юстиции Кызылординской области 13 апреля 2023 года № 8385-11. Утратило силу постановлением акимата Кызылординской области от 26 декабря 2023 года № 225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Кызылординской области ПОСТАНОВЛЯЕТ: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20 сентября 2022 года </w:t>
      </w:r>
      <w:r>
        <w:rPr>
          <w:rFonts w:ascii="Times New Roman"/>
          <w:b w:val="false"/>
          <w:i w:val="false"/>
          <w:color w:val="000000"/>
          <w:sz w:val="28"/>
        </w:rPr>
        <w:t>№ 636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 29766)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Кызылординской области.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приложение 1 к настоящему постановлению распространяется на отношения, возникшие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2023 года 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2022 года № 636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воспитанников*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 образования и 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неполным днем пребывания, в классе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предшкольной подготовки при общеобразовательной школе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9-часовым режимом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коррекционного типа с 10,5- часовым режимом пребывания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туберкулезными, аллергическими заболеваниями, с заболеванием сахарного диабета, ослабленных и часто болеющих детей с 10,5-часовым режимом пребывания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85794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- в течение года количество воспитанников меняется.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2023 года 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2022 года № 636</w:t>
            </w:r>
          </w:p>
        </w:tc>
      </w:tr>
    </w:tbl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дошкольное воспитание и обучение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один месяц до 3 лет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один месяц от 3 лет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Жанакорганский район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- в течение года количество воспитанников меняется.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