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eeee" w14:textId="b00e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маслихатаот 10 февраля 2016 года № 352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апреля 2023 года № 15. Зарегистрировано Департаментом юстиции Кызылординской области 4 мая 2023 года № 8391-11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социально значимых сообщений" (зарегистрировано в Реестре государственной регистрации нормативных правовых актов за № 5402)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352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Каратерен – поселок Айтеке 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 Комекбаев – город Кызылорда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 – поселок Жосалы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 –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 –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 –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Турсынбай датка –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Ортакшыл –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 Токмаганбетов – 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 – село Аккыр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 – село Жанадария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Железнодорожный вокзал – коммунальное государственное учреждение"Средняя школа № 183 имени У.К.Томанова" отдела образования по Кармакшинскому району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торговый дом "Сұлтан" – коммунальное государственное учреждение "Средняя школа №183 имени У.К.Томанова" отдела образования по Кармакшинскому району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Куттыкожа – поселок Шалкия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Билибай – село Байкенже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Жанарык – село Абдигаппар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Тугискен – Келинтобе – Каратобе – село Кандоз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село Жайылма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село Кейден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село Жаманбай батыра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Кыраш – село Косуйенки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Суттикудук – Кожамберди – село Томенарык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Коргантогай – Саяжай (внутрипоселковый)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Жанауыл – станция ГАИ (внутрипоселковый)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– Ипподром (внутрипоселковый)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Аральск, коммунальное государственное предприятие на праве хозяйственного ведения "Аральская многопрофильная центральная районная больница" управления здравоохранения Кызылординской области – улица Тажи Палуан (внутригородской)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Аральск, улица Байконур –улица Жалдыбай Нурпеисов (внутригородской)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коммунальное государственное предприятие на праве хозяйственного ведения "Шиелийская многопрофильная центральная районная больница" управления здравоохранения Кызылординской области – село Бидайколь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–село Ы.Жахаева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Жанатурмыс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разъезд №22– селоАкмая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Н.Бекежанова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Ш.Кодаманова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Енбекши – село Жидели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Бала би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разъезд № 21 – село Жансеит – село Ортакшыл – село Кызылкаин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Шиели (Автостанция) – разъезд № 21 – село Тартогай – село Турсынбай датка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Алмалы – село Байгекум – село Жолек – село Жуантобе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Актам – село Каргалы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микрорайон Кокшокы – село Алгабас – село Бестам – село А.Тажибаева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Алмалы – село Досболби – село А.Тажибаева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село Алмалы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улица Бухаржырау – коммунальное государственное учреждение "Средняя школа № 244 имени Ы.Жакаева" отдела образования по Шиелийскому району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улица Тауелсиздик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коммунальное государственное казҰнное предприятие "Ясли – сад "Каусар" отдела образования по Шиелийскому району управления образования Кызылординской области – микрорайон Кокшокы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конец улицы Н.Бекежанова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 (Автостанция) – микрорайон Кокшокы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Шиели(Автостанция) – улица Токтарова – коммунальное государственное учреждение "Школа–лицей № 48 имени А. Коныратбаева" отдела образования по Шиелийскому району управления образования Кызылординской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