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69a7" w14:textId="7a66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и переименовании улиц и переулков села Кызылжарма сельского округа Кызылжарма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Кызылжарма города Кызылорда Кызылординской области от 1 марта 2023 года N 29. Зарегистрировано Департаментом юстиции Кызылординской области 3 марта 2023 года № 8372-11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Кызылжарма и на основании заключения областной ономастической комиссии от 18 августа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безымянной улице села Кызылжарма сельского округа Кызылжарма наименование Құдайберген Әбдіғалиев.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и переулки села Кызылжарма сельского округа Кызылжарма: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7 на улицу Қоңыртөбе;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13 на улицу Қарабауыр;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14 на улицу Бесарна;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15 на улицу Тентекөзек;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61 на улицу Егізкөл;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Фрунзе на улицу Алтықұлаш;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Алимов-1 на переулок Қараарын;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Алимов-2 на переулок Төсбұлақ;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Новый-1 на переулок Бозарқаш;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Новый-2 на переулок Көкиірім;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Новый на переулок Әбдіғали Қайырханов;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Қарабалаев-1 на переулок Мінайдар Сералиев;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Ш. Уәлиханов-1 на переулок Күркіреуік;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Ш. Уәлиханов-2 на переулок Терісақпай;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 А на улицу Мұхтар Дүйсенбаев;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 Б на улицу Айдарбек Нағызбеков;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5 на улицу Тілеубай Камалов;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5 А на улицу Зікірия Ешімов;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6 на улицу Барат Нақыпұлы;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7 А на улицу Меңділда Құлжанов;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№ 8, 8 А на улицу Мәди Себепов;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10 на улицу Қазбек Сөкенов;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11 на улицу Жолан Дәрібайұлы;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22 на улицу Молдағали Ордабаев;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24 на улицу Мәкетай Ешпанов;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26 на улицу Досалы Худайбергенов;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35 на улицу Үңгітбай Жұмабаев;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38 на улицу Махамбетжан Сражадинов;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39 на улицу Меңліаяқ Ермаханов;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40 на улицу Мәден Кенбаев;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41 на улицу Құрманбай Ділдебаев;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42 на улицу Абдул Абсатов;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43 на улицу Бисенбай Қожамбетов;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44 на улицу Әбілдә Мейірманов;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45 на улицу Тәжімұрат Алмағанбетов;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46 на улицу Несібелі Ибраева;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47 на улицу Балғабай Пірманов;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48 на улицу Нұрмақ Тоқмырзаев;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49 на улицу Мұқтар Алшынбай;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50 на улицу Әбдіхалық Оралбеков;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51 на улицу Алтынкүл Дәуітбаева;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52 на улицу Сегізбай Жанабаев;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53 на улицу Қатшагүл Аралбаева;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54 на улицу Қонақбай Әбілқайыров.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