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1e74" w14:textId="6551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Кейден сельского округа Кейден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Кейден Жанакорганского района Кызылординской области от 24 марта 2023 года № 8. Зарегистрировано Департаментом юстиции Кызылординской области 27 марта 2023 года № 8378-11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Кейден и на основании заключения областной ономастической комиссии от 18 августа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Кейден сельского округа Кейден наименование Сейсен Мұхтарұлы.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Кенжебай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