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9bf4e" w14:textId="819bf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полос водных объектов Мангистауской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24 августа 2023 года № 130. Зарегистрировано Департаментом юстиции Мангистауской области 25 августа 2023 года № 4597-12</w:t>
      </w:r>
    </w:p>
    <w:p>
      <w:pPr>
        <w:spacing w:after="0"/>
        <w:ind w:left="0"/>
        <w:jc w:val="left"/>
      </w:pPr>
      <w:bookmarkStart w:name="z0" w:id="0"/>
      <w:r>
        <w:rPr>
          <w:rFonts w:ascii="Times New Roman"/>
          <w:b/>
          <w:i w:val="false"/>
          <w:color w:val="000000"/>
        </w:rPr>
        <w:t xml:space="preserve"> Об установлении водоохранных зон и полос водных объектов Мангистауской области и режима их хозяйственного использования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акимат Мангистауской области ПОСТАНОВЛЯЕТ: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водоохранные зоны и полосы водных объектов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хозяйственного использования водоохранных зон и полос водных объектов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постановления акимата Мангистауской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"Управление природных ресурсов и регулирования природопользования Мангистауской области" обеспечить государственную регистрацию настоящего постановления в республиканском государственном учреждении "Департамент юстиции Мангистауской области Министерства юстиции Республики Казахстан".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Мангистауской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Кульджанов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"Департамент санитарно-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эпидемиологического контроля Мангистауской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Комитета санитарно-эпидемиологического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Министерства здравоохранения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"Жайык-Каспийская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бассейновая инспекция по регулированию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использования и охране водных ресурсов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водным ресурсам Министерства </w:t>
      </w:r>
    </w:p>
    <w:bookmarkEnd w:id="19"/>
    <w:bookmarkStart w:name="z2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Экологии, геологии и природных ресурсов </w:t>
      </w:r>
    </w:p>
    <w:bookmarkEnd w:id="20"/>
    <w:bookmarkStart w:name="z2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1"/>
    <w:bookmarkStart w:name="z2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2"/>
    <w:bookmarkStart w:name="z2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Республиканское государственное </w:t>
      </w:r>
    </w:p>
    <w:bookmarkEnd w:id="23"/>
    <w:bookmarkStart w:name="z2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учреждение "Департамент экологии </w:t>
      </w:r>
    </w:p>
    <w:bookmarkEnd w:id="24"/>
    <w:bookmarkStart w:name="z2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Мангистауской области Комитета </w:t>
      </w:r>
    </w:p>
    <w:bookmarkEnd w:id="25"/>
    <w:bookmarkStart w:name="z2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экологического регулирования и </w:t>
      </w:r>
    </w:p>
    <w:bookmarkEnd w:id="26"/>
    <w:bookmarkStart w:name="z2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контроля Министерства экологии </w:t>
      </w:r>
    </w:p>
    <w:bookmarkEnd w:id="27"/>
    <w:bookmarkStart w:name="z2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природных ресурсов</w:t>
      </w:r>
    </w:p>
    <w:bookmarkEnd w:id="28"/>
    <w:bookmarkStart w:name="z2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29"/>
    <w:bookmarkStart w:name="z3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0"/>
    <w:bookmarkStart w:name="z3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</w:t>
      </w:r>
    </w:p>
    <w:bookmarkEnd w:id="31"/>
    <w:bookmarkStart w:name="z3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земельных отношений </w:t>
      </w:r>
    </w:p>
    <w:bookmarkEnd w:id="32"/>
    <w:bookmarkStart w:name="z3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области"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</w:t>
            </w:r>
          </w:p>
        </w:tc>
      </w:tr>
    </w:tbl>
    <w:bookmarkStart w:name="z39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полосы водных объектов Мангистауской области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водного объекта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зоны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водоохранной полосы (гектар)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зоны (метр)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водоохранной полосы (метр)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города Актау до территории села Курык Каракиянского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Форт –Шевченко Тупкараганского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города Форт –Шевченко Тупкараганского района до территории города Актау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города Форт-Шевченко Тупкараганского района до территории Атырауской области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Курык Каракиянского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Курык – зона отдыха Кендерли Каракиянского района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отдыха Кендерли Каракиянского района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Каспийское море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зона отдыха Кендерли Каракиянского района до Казахстанско- Туркменской государственной границы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</w:tbl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</w:t>
            </w:r>
          </w:p>
        </w:tc>
      </w:tr>
    </w:tbl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хозяйственного использования водоохранных зон и полос водных объектов Мангистауской области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допускаются: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допускаются: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 и среднетоксичных нестойких пестицидов.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постановлению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Мангистауской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</w:t>
            </w:r>
          </w:p>
        </w:tc>
      </w:tr>
    </w:tbl>
    <w:bookmarkStart w:name="z70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Мангистауской области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Постановление акимата Мангистауской области от 20 марта 2008 года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водоохранных зон и полос в городах Актау, Форт-Шевченко, селе Курык и в зоне отдыха Кендерли" (зарегистрировано в Реестре государственной регистрации нормативных правовых актов под № 2009).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Постановление акимата Мангистауской области </w:t>
      </w:r>
      <w:r>
        <w:rPr>
          <w:rFonts w:ascii="Times New Roman"/>
          <w:b w:val="false"/>
          <w:i w:val="false"/>
          <w:color w:val="000000"/>
          <w:sz w:val="28"/>
        </w:rPr>
        <w:t>№ 2631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декабря 2008 года "О внесении дополнения в постановление акимата Мангистауской области от 20 марта 2008 года № 181 "Об установлении водоохранных зон и полос в городах Актау, Форт-Шевченко, селе Курык и зоне отдыха Кендерли" (зарегистрировано в Реестре государственной регистрации нормативных правовых актов под № 2040).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Постановление акимата Мангистауской области </w:t>
      </w:r>
      <w:r>
        <w:rPr>
          <w:rFonts w:ascii="Times New Roman"/>
          <w:b w:val="false"/>
          <w:i w:val="false"/>
          <w:color w:val="000000"/>
          <w:sz w:val="28"/>
        </w:rPr>
        <w:t>№ 2788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14 октября 2009 года "О внесении изменения и дополнения в постановление акимата Мангистауской области от 20 марта 2008 года № 181 "Об установлении водоохранных зон и полос в городах Актау, Форт-Шевченко, селе Курык и в зоне отдыха Кендерли" (зарегистрировано в Реестре государственной регистрации нормативных правовых актов под № 2057).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Постановление акимата Мангистауской области от 22 июня 2010 года </w:t>
      </w:r>
      <w:r>
        <w:rPr>
          <w:rFonts w:ascii="Times New Roman"/>
          <w:b w:val="false"/>
          <w:i w:val="false"/>
          <w:color w:val="000000"/>
          <w:sz w:val="28"/>
        </w:rPr>
        <w:t>№ 237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Мангистауской области от 20 марта 2008 года № 181 "Об установлении водоохранных зон и полос в городах Актау, Форт-Шевченко, селе Курык и в зоне отдыха Кендерли" (зарегистрировано в Реестре государственной регистрации нормативных правовых актов под № 2073).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Постановление акимата Мангистауской области от 3 сентября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331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постановление акимата Мангистауской области от 20 марта 2008 года № 181 "Об установлении водоохранных зон и полос в городах Актау, Форт-Шевченко, селе Курык и в зоне отдыха Кендерли" (зарегистрировано в Реестре государственной регистрации нормативных правовых актов под № 2083).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Постановление акимата Мангистауской области от 10 ноября 2010 года </w:t>
      </w:r>
      <w:r>
        <w:rPr>
          <w:rFonts w:ascii="Times New Roman"/>
          <w:b w:val="false"/>
          <w:i w:val="false"/>
          <w:color w:val="000000"/>
          <w:sz w:val="28"/>
        </w:rPr>
        <w:t>№ 390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постановление акимата Мангистауской области от 20 марта 2008 года № 181 "Об установлении водоохранных зон и полос в городах Актау, Форт-Шевченко, селе Курык и в зоне отдыха Кендерли" (зарегистрировано в Реестре государственной регистрации нормативных правовых актов под № 2087).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Постановление акимата Мангистауской области от 28 июля 2011 года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дополнения в постановление акимата Мангистауской области от 20 марта 2008 годы № 181 "Об установлении водоохранных зон и полос в городах Актау, Форт-Шевченко, селе Курык и в зоне отдыха Кендерли" (зарегистрировано в Реестре государственной регистрации нормативных правовых актов под № 2103).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Постановление акимата Мангистауской области от 29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20 марта 2008 года № 181 "Об установлении водоохранных зон и полос в городах Актау, Форт-Шевченко, селе Курык и в зоне отдыха Кендерли" (зарегистрировано в Реестре государственной регистрации нормативных правовых актов под № 2248).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Постановление акимата Мангистауской области от 30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некоторые постановления акимата Мангистауской области" (зарегистрировано в Реестре государственной регистрации нормативных правовых актов под № 3108).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Постановление акимата Мангистауской области от 19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постановление акимата Мангистауской области от 20 марта 2008 года № 181 "Об установлении водоохранных зон и полос в городах Актау, Форт-Шевченко, селе Курык и в зоне отдыха Кендерли" (зарегистрировано в Реестре государственной регистрации нормативных правовых актов под № 3457).</w:t>
      </w:r>
    </w:p>
    <w:bookmarkEnd w:id="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