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16fbd" w14:textId="3e16f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Бейнеуского района от 27 декабря 2018 года № 5 "Об образовании избирательных участков"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Бейнеуского района Мангистауской области от 18 сентября 2023 года № 3. Зарегистрировано Департаментом юстиции Мангистауской области 19 сентября 2023 года № 4602-12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 Бейнеуского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решение акима Бейнеуского района от 27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участков" (зарегистрировано в Реестре государственной регистрации нормативных правовых актов под № 3772)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113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государственного коммунального казенного предприятия "Бейнеуский гуманитарный колледж" Управление образования Мангистауской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дома № 1-80 улицы имени Б. Майлина, дома № 1-86А улицы имени К. Сатбаева, дома № 1-80 улицы имени Т. Рыскулова, дома улиц имени Д. Нурпейисовой, имени Айназар ата, имени С. Датулы, имени Ш. Кудайбердиулы, имени М. Жумабаева села Бейнеу.".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решения возложить на руководителя аппарата акима Бейнеуского района.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исполняющий  обязанности акима Бейнеуского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Шалбаев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Бейнеуская районная территориальная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