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2bbf" w14:textId="a112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11 июля 2013 года № 11/120 "Об определении размера и порядка оказания жилищной помощи в Каракиянском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26 мая 2023 года № 4/28. Зарегистрировано Департаментом юстиции Мангистауской области 30 мая 2023 года № 4570-12. Утратило силу решением Каракиянского районного маслихата Мангистауской области от 28 марта 2024 года № 13/105.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13/105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11 июля 2013 года </w:t>
      </w:r>
      <w:r>
        <w:rPr>
          <w:rFonts w:ascii="Times New Roman"/>
          <w:b w:val="false"/>
          <w:i w:val="false"/>
          <w:color w:val="000000"/>
          <w:sz w:val="28"/>
        </w:rPr>
        <w:t>№ 11/120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 в Каракиянском районе" (зарегистрировано в Реестре государственной регистрации нормативных правовых актов под № 2286)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и порядке оказания жилищной помощи в Каракиянском районе, утвержденным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проживающим в Каракиянском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7 (семи) процентов.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 Республики Казахстан), претендующей на получение жилищной помощи" (зарегистрирован в Реестре государственной регистрации нормативных правовых актов под № 20498).";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часть первую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органами, не более 10 процентов.".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Каракиянского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