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49a36" w14:textId="4b49a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упразднении и преобразовании некоторых административно-территориальных единиц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акимата Костанайской области от 4 октября 2023 года № 4 и решение маслихата Костанайской области от 4 октября 2023 года № 60. Зарегистрировано в Департаменте юстиции Костанайской области 10 октября 2023 года № 10069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с учетом мнения районных представительных и исполнительных органов акимат Костанайской области ПОСТАНОВЛЯЕТ и Костанайский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Упразднить: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Темирязево Муктикольского сельского округа Житикаринского района, включив в состав села Муктиколь Муктикольского сельского округа Житикаринского района;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Батмановка Смирновского сельского округа Карабалыкского района включив в состав села Смирновка Смирновского сельского округа Карабалыкского района;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Жанааул Новотроицкого сельского округа Карабалыкского района включив в состав села Новотроицкое Новотроицкого сельского округа Карабалыкского района;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Каракопа Урнекского сельского округа Карабалыкского района включив в состав села Приречное Урнекского сельского округа Карабалыкского района;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Карачаколь Кособинского сельского округа Карабалыкского района, включив в состав села Кособа Кособинского сельского округа Карабалыкского района;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Саманы Боскольского сельского округа Карабалыкского района, включив в состав села Босколь Боскольского сельского округа Карабалыкского района;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Светлое Михайловского сельского округа Карабалыкского района, включив в состав села Терентьевка Михайловского сельского округа Карабалыкского района;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Первомайское Урнекского сельского округа Карабалыкского района включив в состав села Приречное Урнекского сельского округа Карабалыкского района;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Талапкер Боскольского сельского округа Карабалыкского района, включив в состав села Босколь Боскольского сельского округа Карабалыкского района;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Тасты-Узек Бурлинского сельского округа Карабалыкского района, включив в состав села Бурли Бурлинского сельского округа Карабалыкского района;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Жекеколь Октябрьского сельского округа Карасуского района, включив в состав села Теректы Октябрьского сельского округа Карасуского района;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Кундузда Ильичевского сельского округа Карасуского района, включив в состав села Новоселовка Ильичевского сельского округа Карасуского района;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Каменка Введенского сельского округа Мендыкаринского района, включив в состав села Загаринка Введенского сельского округа Мендыкаринского района;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Карамай Ломоносовского сельского округа Мендыкаринского района, включив в состав села Каскат Ломоносовского сельского округа Мендыкаринского района;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Никитинка Сосновского сельского округа Мендыкаринского района, включив в состав села Харьковское Сосновского сельского округа Мендыкаринского района;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Новониколаевка Тенизовского сельского округа Мендыкаринского района, включив в состав села Тенизовское Тенизовского сельского округа Мендыкаринского района;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Татьяновка Михайловского сельского округа Мендыкаринского района, включив в состав села Борки Михайловского сельского округа Мендыкаринского района;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Вишневка Севастопольского сельского округа Сарыкольского района, включив в состав села Севастополь Севастопольского сельского округа Сарыкольского района;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Ленинградское Севастопольского сельского округа Сарыкольского района, включив в состав села Севастополь Севастопольского сельского округа Сарыкольского района;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Мелитополь Сорочинского сельского округа Сарыкольского района, включив в состав села Сорочинка Сорочинского сельского округа Сарыкольского района;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Уйское Вишневого сельского округа Федоровского района, включив в состав села Белояровка Вишневого сельского округа Федоровского района;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Крамское Камышинского сельского округа Федоровского района, включив в состав села Мирное Камышинского сельского округа Федоровского района;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Северное Камышинского сельского округа Федоровского района, включив в состав села Алабутала Камышинского сельского округа Федоровского района;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Байкино Ленинского сельского округа Федоровского района, включив в состав села Ленино Ленинского сельского округа Федоровского района;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Андреевка Федоровского сельского округа Федоровского района, включив в состав села Владыкинка Федоровского сельского округа Федоровского района.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Преобразовать: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Бурлинский сельский округ Карабалыкского района в село Бурли Карабалыкского района;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Боскольский сельский округ Карабалыкского района в село Босколь Карабалыкского района;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Тенизовский сельский округ Мендыкаринского района в село Тенизовское Мендыкаринского района.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Настоящие совместные постановление и решение вводятся в действие по истечении десяти календарных дней после дня его первого официального опубликования.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Костанайского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