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3b694" w14:textId="4c3b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маслихата города Рудного Костанайской области от 2 ноября 2023 года № 76. Зарегистрировано в Департаменте юстиции Костанайской области 3 ноября 2023 года № 10075.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Рудненский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Рудненского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w:t>
            </w:r>
          </w:p>
        </w:tc>
      </w:tr>
    </w:tbl>
    <w:bookmarkStart w:name="z13"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w:t>
      </w:r>
    </w:p>
    <w:bookmarkEnd w:id="4"/>
    <w:bookmarkStart w:name="z14" w:id="5"/>
    <w:p>
      <w:pPr>
        <w:spacing w:after="0"/>
        <w:ind w:left="0"/>
        <w:jc w:val="left"/>
      </w:pPr>
      <w:r>
        <w:rPr>
          <w:rFonts w:ascii="Times New Roman"/>
          <w:b/>
          <w:i w:val="false"/>
          <w:color w:val="000000"/>
        </w:rPr>
        <w:t xml:space="preserve">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6"/>
    <w:bookmarkStart w:name="z16"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7"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8"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9"/>
    <w:bookmarkStart w:name="z19" w:id="10"/>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0"/>
    <w:bookmarkStart w:name="z20" w:id="11"/>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в денежной или натуральной форме отдельным категориям нуждающихся граждан (далее - получатели), а также к праздничным дням и памятным датам.</w:t>
      </w:r>
    </w:p>
    <w:bookmarkEnd w:id="11"/>
    <w:bookmarkStart w:name="z21" w:id="12"/>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города областного значения, осуществляющий оказание социальной помощи;</w:t>
      </w:r>
    </w:p>
    <w:bookmarkEnd w:id="12"/>
    <w:bookmarkStart w:name="z22" w:id="13"/>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3"/>
    <w:bookmarkStart w:name="z23" w:id="14"/>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4"/>
    <w:bookmarkStart w:name="z24" w:id="15"/>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5"/>
    <w:bookmarkStart w:name="z25" w:id="16"/>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6"/>
    <w:bookmarkStart w:name="z26"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7" w:id="18"/>
    <w:p>
      <w:pPr>
        <w:spacing w:after="0"/>
        <w:ind w:left="0"/>
        <w:jc w:val="both"/>
      </w:pPr>
      <w:r>
        <w:rPr>
          <w:rFonts w:ascii="Times New Roman"/>
          <w:b w:val="false"/>
          <w:i w:val="false"/>
          <w:color w:val="000000"/>
          <w:sz w:val="28"/>
        </w:rPr>
        <w:t>
      3. Социальная помощь предоставляется единовременно и (или) периодически (ежемесячно, ежеквартально, 1 раз в полугодие, 1 раз в год).</w:t>
      </w:r>
    </w:p>
    <w:bookmarkEnd w:id="18"/>
    <w:bookmarkStart w:name="z28" w:id="19"/>
    <w:p>
      <w:pPr>
        <w:spacing w:after="0"/>
        <w:ind w:left="0"/>
        <w:jc w:val="both"/>
      </w:pPr>
      <w:r>
        <w:rPr>
          <w:rFonts w:ascii="Times New Roman"/>
          <w:b w:val="false"/>
          <w:i w:val="false"/>
          <w:color w:val="000000"/>
          <w:sz w:val="28"/>
        </w:rPr>
        <w:t>
      4. Перечень праздничных дней и памятных дат для оказания социальной помощи:</w:t>
      </w:r>
    </w:p>
    <w:bookmarkEnd w:id="19"/>
    <w:bookmarkStart w:name="z29"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0"/>
    <w:bookmarkStart w:name="z30" w:id="21"/>
    <w:p>
      <w:pPr>
        <w:spacing w:after="0"/>
        <w:ind w:left="0"/>
        <w:jc w:val="both"/>
      </w:pPr>
      <w:r>
        <w:rPr>
          <w:rFonts w:ascii="Times New Roman"/>
          <w:b w:val="false"/>
          <w:i w:val="false"/>
          <w:color w:val="000000"/>
          <w:sz w:val="28"/>
        </w:rPr>
        <w:t>
      2) День защитника Отечества - 7 мая;</w:t>
      </w:r>
    </w:p>
    <w:bookmarkEnd w:id="21"/>
    <w:bookmarkStart w:name="z31" w:id="22"/>
    <w:p>
      <w:pPr>
        <w:spacing w:after="0"/>
        <w:ind w:left="0"/>
        <w:jc w:val="both"/>
      </w:pPr>
      <w:r>
        <w:rPr>
          <w:rFonts w:ascii="Times New Roman"/>
          <w:b w:val="false"/>
          <w:i w:val="false"/>
          <w:color w:val="000000"/>
          <w:sz w:val="28"/>
        </w:rPr>
        <w:t>
      3) День Победы - 9 мая.</w:t>
      </w:r>
    </w:p>
    <w:bookmarkEnd w:id="22"/>
    <w:bookmarkStart w:name="z32" w:id="23"/>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3"/>
    <w:bookmarkStart w:name="z33" w:id="24"/>
    <w:p>
      <w:pPr>
        <w:spacing w:after="0"/>
        <w:ind w:left="0"/>
        <w:jc w:val="both"/>
      </w:pPr>
      <w:r>
        <w:rPr>
          <w:rFonts w:ascii="Times New Roman"/>
          <w:b w:val="false"/>
          <w:i w:val="false"/>
          <w:color w:val="000000"/>
          <w:sz w:val="28"/>
        </w:rPr>
        <w:t>
      5. Социальная помощь к праздничным дням и памятным датам оказывается без учета доходов, единовременно, следующим категориям граждан:</w:t>
      </w:r>
    </w:p>
    <w:bookmarkEnd w:id="24"/>
    <w:bookmarkStart w:name="z34" w:id="25"/>
    <w:p>
      <w:pPr>
        <w:spacing w:after="0"/>
        <w:ind w:left="0"/>
        <w:jc w:val="both"/>
      </w:pPr>
      <w:r>
        <w:rPr>
          <w:rFonts w:ascii="Times New Roman"/>
          <w:b w:val="false"/>
          <w:i w:val="false"/>
          <w:color w:val="000000"/>
          <w:sz w:val="28"/>
        </w:rPr>
        <w:t>
      1) К 35-летию вывода ограниченного контингента советских войск из Демократической Республики Афганистан - 15 февраля:</w:t>
      </w:r>
    </w:p>
    <w:bookmarkEnd w:id="25"/>
    <w:bookmarkStart w:name="z9" w:id="26"/>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 месячных расчетных показателей;</w:t>
      </w:r>
    </w:p>
    <w:bookmarkEnd w:id="26"/>
    <w:bookmarkStart w:name="z10" w:id="27"/>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 месячных расчетных показателей;</w:t>
      </w:r>
    </w:p>
    <w:bookmarkEnd w:id="27"/>
    <w:bookmarkStart w:name="z11" w:id="28"/>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 месячных расчетных показателей;</w:t>
      </w:r>
    </w:p>
    <w:bookmarkEnd w:id="28"/>
    <w:bookmarkStart w:name="z12" w:id="29"/>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 месячных расчетных показателей;</w:t>
      </w:r>
    </w:p>
    <w:bookmarkEnd w:id="29"/>
    <w:bookmarkStart w:name="z13" w:id="30"/>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 месячных расчетных показателей;</w:t>
      </w:r>
    </w:p>
    <w:bookmarkEnd w:id="30"/>
    <w:bookmarkStart w:name="z40" w:id="31"/>
    <w:p>
      <w:pPr>
        <w:spacing w:after="0"/>
        <w:ind w:left="0"/>
        <w:jc w:val="both"/>
      </w:pPr>
      <w:r>
        <w:rPr>
          <w:rFonts w:ascii="Times New Roman"/>
          <w:b w:val="false"/>
          <w:i w:val="false"/>
          <w:color w:val="000000"/>
          <w:sz w:val="28"/>
        </w:rPr>
        <w:t>
      2) День защитника Отечества - 7 мая:</w:t>
      </w:r>
    </w:p>
    <w:bookmarkEnd w:id="31"/>
    <w:bookmarkStart w:name="z41" w:id="32"/>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100000 (сто тысяч) тенге;</w:t>
      </w:r>
    </w:p>
    <w:bookmarkEnd w:id="32"/>
    <w:bookmarkStart w:name="z42" w:id="33"/>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в размере 100000 (сто тысяч) тенге;</w:t>
      </w:r>
    </w:p>
    <w:bookmarkEnd w:id="33"/>
    <w:bookmarkStart w:name="z43" w:id="34"/>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100000 (сто тысяч) тенге;</w:t>
      </w:r>
    </w:p>
    <w:bookmarkEnd w:id="34"/>
    <w:bookmarkStart w:name="z44" w:id="35"/>
    <w:p>
      <w:pPr>
        <w:spacing w:after="0"/>
        <w:ind w:left="0"/>
        <w:jc w:val="both"/>
      </w:pPr>
      <w:r>
        <w:rPr>
          <w:rFonts w:ascii="Times New Roman"/>
          <w:b w:val="false"/>
          <w:i w:val="false"/>
          <w:color w:val="000000"/>
          <w:sz w:val="28"/>
        </w:rPr>
        <w:t>
      3) День Победы - 9 мая:</w:t>
      </w:r>
    </w:p>
    <w:bookmarkEnd w:id="35"/>
    <w:bookmarkStart w:name="z45" w:id="36"/>
    <w:p>
      <w:pPr>
        <w:spacing w:after="0"/>
        <w:ind w:left="0"/>
        <w:jc w:val="both"/>
      </w:pPr>
      <w:r>
        <w:rPr>
          <w:rFonts w:ascii="Times New Roman"/>
          <w:b w:val="false"/>
          <w:i w:val="false"/>
          <w:color w:val="000000"/>
          <w:sz w:val="28"/>
        </w:rPr>
        <w:t>
      ветеранам Великой Отечественной войны, в размере 1500000 (один миллион пятьсот тысяч) тенге;</w:t>
      </w:r>
    </w:p>
    <w:bookmarkEnd w:id="36"/>
    <w:bookmarkStart w:name="z46" w:id="37"/>
    <w:p>
      <w:pPr>
        <w:spacing w:after="0"/>
        <w:ind w:left="0"/>
        <w:jc w:val="both"/>
      </w:pPr>
      <w:r>
        <w:rPr>
          <w:rFonts w:ascii="Times New Roman"/>
          <w:b w:val="false"/>
          <w:i w:val="false"/>
          <w:color w:val="000000"/>
          <w:sz w:val="28"/>
        </w:rPr>
        <w:t>
      лицам, приравненным по льготам к ветеранам Великой Отечественной войны:</w:t>
      </w:r>
    </w:p>
    <w:bookmarkEnd w:id="37"/>
    <w:bookmarkStart w:name="z47" w:id="3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8"/>
    <w:bookmarkStart w:name="z48" w:id="39"/>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39"/>
    <w:bookmarkStart w:name="z49" w:id="40"/>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40"/>
    <w:bookmarkStart w:name="z50" w:id="41"/>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41"/>
    <w:bookmarkStart w:name="z51" w:id="42"/>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42"/>
    <w:bookmarkStart w:name="z52" w:id="4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43"/>
    <w:bookmarkStart w:name="z53" w:id="4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bookmarkEnd w:id="44"/>
    <w:bookmarkStart w:name="z54" w:id="45"/>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45"/>
    <w:bookmarkStart w:name="z55" w:id="4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60000 (шестьдесят тысяч) тенге;</w:t>
      </w:r>
    </w:p>
    <w:bookmarkEnd w:id="46"/>
    <w:bookmarkStart w:name="z56" w:id="4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47"/>
    <w:bookmarkStart w:name="z57" w:id="48"/>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bookmarkEnd w:id="48"/>
    <w:bookmarkStart w:name="z58" w:id="4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bookmarkEnd w:id="49"/>
    <w:bookmarkStart w:name="z59" w:id="5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End w:id="50"/>
    <w:bookmarkStart w:name="z60" w:id="51"/>
    <w:p>
      <w:pPr>
        <w:spacing w:after="0"/>
        <w:ind w:left="0"/>
        <w:jc w:val="both"/>
      </w:pPr>
      <w:r>
        <w:rPr>
          <w:rFonts w:ascii="Times New Roman"/>
          <w:b w:val="false"/>
          <w:i w:val="false"/>
          <w:color w:val="000000"/>
          <w:sz w:val="28"/>
        </w:rPr>
        <w:t>
      следующим категориям лиц, в размере 5 месячных расчетных показателей:</w:t>
      </w:r>
    </w:p>
    <w:bookmarkEnd w:id="51"/>
    <w:bookmarkStart w:name="z61" w:id="52"/>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52"/>
    <w:bookmarkStart w:name="z62" w:id="5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других государствах, где велись боевые действия;</w:t>
      </w:r>
    </w:p>
    <w:bookmarkEnd w:id="53"/>
    <w:bookmarkStart w:name="z63" w:id="5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выполнением служебных обязанностей в государствах, в которых велись боевые действия;</w:t>
      </w:r>
    </w:p>
    <w:bookmarkEnd w:id="54"/>
    <w:bookmarkStart w:name="z64"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p>
    <w:bookmarkEnd w:id="55"/>
    <w:bookmarkStart w:name="z65" w:id="56"/>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w:t>
      </w:r>
    </w:p>
    <w:bookmarkEnd w:id="56"/>
    <w:bookmarkStart w:name="z66" w:id="57"/>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57"/>
    <w:bookmarkStart w:name="z67" w:id="58"/>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w:t>
      </w:r>
    </w:p>
    <w:bookmarkEnd w:id="58"/>
    <w:bookmarkStart w:name="z68" w:id="59"/>
    <w:p>
      <w:pPr>
        <w:spacing w:after="0"/>
        <w:ind w:left="0"/>
        <w:jc w:val="both"/>
      </w:pPr>
      <w:r>
        <w:rPr>
          <w:rFonts w:ascii="Times New Roman"/>
          <w:b w:val="false"/>
          <w:i w:val="false"/>
          <w:color w:val="000000"/>
          <w:sz w:val="28"/>
        </w:rPr>
        <w:t>
      лицам, удостоенным званий "Қазақстанның Еңбек Ері", "Халық қаһарманы";</w:t>
      </w:r>
    </w:p>
    <w:bookmarkEnd w:id="59"/>
    <w:bookmarkStart w:name="z69" w:id="60"/>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bookmarkEnd w:id="60"/>
    <w:bookmarkStart w:name="z70" w:id="6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w:t>
      </w:r>
    </w:p>
    <w:bookmarkEnd w:id="61"/>
    <w:bookmarkStart w:name="z71" w:id="62"/>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62"/>
    <w:bookmarkStart w:name="z72" w:id="63"/>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bookmarkEnd w:id="63"/>
    <w:bookmarkStart w:name="z73" w:id="64"/>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w:t>
      </w:r>
    </w:p>
    <w:bookmarkEnd w:id="64"/>
    <w:bookmarkStart w:name="z74" w:id="6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65"/>
    <w:bookmarkStart w:name="z75" w:id="66"/>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66"/>
    <w:bookmarkStart w:name="z76" w:id="67"/>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маслихата города Рудного Костанайской области от 19.01.2024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68"/>
    <w:p>
      <w:pPr>
        <w:spacing w:after="0"/>
        <w:ind w:left="0"/>
        <w:jc w:val="both"/>
      </w:pPr>
      <w:r>
        <w:rPr>
          <w:rFonts w:ascii="Times New Roman"/>
          <w:b w:val="false"/>
          <w:i w:val="false"/>
          <w:color w:val="000000"/>
          <w:sz w:val="28"/>
        </w:rPr>
        <w:t>
      6. Социальная помощь отдельным категориям нуждающихся граждан оказывается:</w:t>
      </w:r>
    </w:p>
    <w:bookmarkEnd w:id="68"/>
    <w:bookmarkStart w:name="z78" w:id="69"/>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bookmarkEnd w:id="69"/>
    <w:bookmarkStart w:name="z79" w:id="70"/>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за исключением лиц, указанных в подпунктах 4) и 5) части первой </w:t>
      </w:r>
      <w:r>
        <w:rPr>
          <w:rFonts w:ascii="Times New Roman"/>
          <w:b w:val="false"/>
          <w:i w:val="false"/>
          <w:color w:val="000000"/>
          <w:sz w:val="28"/>
        </w:rPr>
        <w:t>статьи 8</w:t>
      </w:r>
      <w:r>
        <w:rPr>
          <w:rFonts w:ascii="Times New Roman"/>
          <w:b w:val="false"/>
          <w:i w:val="false"/>
          <w:color w:val="000000"/>
          <w:sz w:val="28"/>
        </w:rPr>
        <w:t xml:space="preserve"> Закона, на бытовые нужды, без учета доходов, ежемесячно, в размере 3 месячных расчетных показателей;</w:t>
      </w:r>
    </w:p>
    <w:bookmarkEnd w:id="70"/>
    <w:bookmarkStart w:name="z80" w:id="71"/>
    <w:p>
      <w:pPr>
        <w:spacing w:after="0"/>
        <w:ind w:left="0"/>
        <w:jc w:val="both"/>
      </w:pPr>
      <w:r>
        <w:rPr>
          <w:rFonts w:ascii="Times New Roman"/>
          <w:b w:val="false"/>
          <w:i w:val="false"/>
          <w:color w:val="000000"/>
          <w:sz w:val="28"/>
        </w:rPr>
        <w:t>
      3) родителям или иным законным представителям детей, инфицированных вирусом иммунодефицита человека состоящих на диспансерном учете, без учета доходов, ежемесячно, в размере двукратного прожиточного минимума;</w:t>
      </w:r>
    </w:p>
    <w:bookmarkEnd w:id="71"/>
    <w:bookmarkStart w:name="z81" w:id="72"/>
    <w:p>
      <w:pPr>
        <w:spacing w:after="0"/>
        <w:ind w:left="0"/>
        <w:jc w:val="both"/>
      </w:pPr>
      <w:r>
        <w:rPr>
          <w:rFonts w:ascii="Times New Roman"/>
          <w:b w:val="false"/>
          <w:i w:val="false"/>
          <w:color w:val="000000"/>
          <w:sz w:val="28"/>
        </w:rPr>
        <w:t>
      4) лицам, страдающим туберкулезным заболеванием и находящимся на амбулаторном лечении, без учета доходов, ежемесячно, в размере 10 месячных расчетных показателей;</w:t>
      </w:r>
    </w:p>
    <w:bookmarkEnd w:id="72"/>
    <w:bookmarkStart w:name="z82" w:id="73"/>
    <w:p>
      <w:pPr>
        <w:spacing w:after="0"/>
        <w:ind w:left="0"/>
        <w:jc w:val="both"/>
      </w:pPr>
      <w:r>
        <w:rPr>
          <w:rFonts w:ascii="Times New Roman"/>
          <w:b w:val="false"/>
          <w:i w:val="false"/>
          <w:color w:val="000000"/>
          <w:sz w:val="28"/>
        </w:rPr>
        <w:t>
      5) лицам с инвалидностью, для возмещения расходов, связанных с их проездом в реабилитационные центры и обратно, без учета доходов, ежеквартально, в размере не более 3 месячных расчетных показателей;</w:t>
      </w:r>
    </w:p>
    <w:bookmarkEnd w:id="73"/>
    <w:bookmarkStart w:name="z83" w:id="74"/>
    <w:p>
      <w:pPr>
        <w:spacing w:after="0"/>
        <w:ind w:left="0"/>
        <w:jc w:val="both"/>
      </w:pPr>
      <w:r>
        <w:rPr>
          <w:rFonts w:ascii="Times New Roman"/>
          <w:b w:val="false"/>
          <w:i w:val="false"/>
          <w:color w:val="000000"/>
          <w:sz w:val="28"/>
        </w:rPr>
        <w:t>
      6)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один раз в полугодие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74"/>
    <w:bookmarkStart w:name="z84" w:id="75"/>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очной формы обучения;</w:t>
      </w:r>
    </w:p>
    <w:bookmarkEnd w:id="75"/>
    <w:bookmarkStart w:name="z85" w:id="76"/>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 очной формы обучения;</w:t>
      </w:r>
    </w:p>
    <w:bookmarkEnd w:id="76"/>
    <w:bookmarkStart w:name="z86" w:id="77"/>
    <w:p>
      <w:pPr>
        <w:spacing w:after="0"/>
        <w:ind w:left="0"/>
        <w:jc w:val="both"/>
      </w:pPr>
      <w:r>
        <w:rPr>
          <w:rFonts w:ascii="Times New Roman"/>
          <w:b w:val="false"/>
          <w:i w:val="false"/>
          <w:color w:val="000000"/>
          <w:sz w:val="28"/>
        </w:rPr>
        <w:t>
      лицам с инвалидностью, имеющих рекомендацию в индивидуальной программе абилитации и реабилитации лиц с инвалидностью, без учета доходов;</w:t>
      </w:r>
    </w:p>
    <w:bookmarkEnd w:id="77"/>
    <w:bookmarkStart w:name="z87" w:id="78"/>
    <w:p>
      <w:pPr>
        <w:spacing w:after="0"/>
        <w:ind w:left="0"/>
        <w:jc w:val="both"/>
      </w:pPr>
      <w:r>
        <w:rPr>
          <w:rFonts w:ascii="Times New Roman"/>
          <w:b w:val="false"/>
          <w:i w:val="false"/>
          <w:color w:val="000000"/>
          <w:sz w:val="28"/>
        </w:rPr>
        <w:t>
      7) лицам с инвалидностью, на оперативное лечение, без учета доходов, единовременно, в размере не более 50 месячных расчетных показателей;</w:t>
      </w:r>
    </w:p>
    <w:bookmarkEnd w:id="78"/>
    <w:bookmarkStart w:name="z88" w:id="79"/>
    <w:p>
      <w:pPr>
        <w:spacing w:after="0"/>
        <w:ind w:left="0"/>
        <w:jc w:val="both"/>
      </w:pPr>
      <w:r>
        <w:rPr>
          <w:rFonts w:ascii="Times New Roman"/>
          <w:b w:val="false"/>
          <w:i w:val="false"/>
          <w:color w:val="000000"/>
          <w:sz w:val="28"/>
        </w:rPr>
        <w:t>
      8) лицам с инвалидностью, для возмещения расходов, связанных с приобретением лекарственных средств, без учета доходов, 1 раз в год, в размере фактических затрат, не более 30 месячных расчетных показателей;</w:t>
      </w:r>
    </w:p>
    <w:bookmarkEnd w:id="79"/>
    <w:bookmarkStart w:name="z89" w:id="80"/>
    <w:p>
      <w:pPr>
        <w:spacing w:after="0"/>
        <w:ind w:left="0"/>
        <w:jc w:val="both"/>
      </w:pPr>
      <w:r>
        <w:rPr>
          <w:rFonts w:ascii="Times New Roman"/>
          <w:b w:val="false"/>
          <w:i w:val="false"/>
          <w:color w:val="000000"/>
          <w:sz w:val="28"/>
        </w:rPr>
        <w:t>
      9) лицам с инвалидностью, для возмещения расходов, связанных с их проездом в санатории и обратно, без учета доходов, 1 раз в год, в размере не более 3 месячных расчетных показателей;</w:t>
      </w:r>
    </w:p>
    <w:bookmarkEnd w:id="80"/>
    <w:bookmarkStart w:name="z90" w:id="81"/>
    <w:p>
      <w:pPr>
        <w:spacing w:after="0"/>
        <w:ind w:left="0"/>
        <w:jc w:val="both"/>
      </w:pPr>
      <w:r>
        <w:rPr>
          <w:rFonts w:ascii="Times New Roman"/>
          <w:b w:val="false"/>
          <w:i w:val="false"/>
          <w:color w:val="000000"/>
          <w:sz w:val="28"/>
        </w:rPr>
        <w:t>
      10) гражданину (семье) либо его имуществу, пострадавшему вследствие стихийного бедствия или пожара, без учета доходов, единовременно, в размере 150 месячных расчетных показателей;</w:t>
      </w:r>
    </w:p>
    <w:bookmarkEnd w:id="81"/>
    <w:bookmarkStart w:name="z91" w:id="82"/>
    <w:p>
      <w:pPr>
        <w:spacing w:after="0"/>
        <w:ind w:left="0"/>
        <w:jc w:val="both"/>
      </w:pPr>
      <w:r>
        <w:rPr>
          <w:rFonts w:ascii="Times New Roman"/>
          <w:b w:val="false"/>
          <w:i w:val="false"/>
          <w:color w:val="000000"/>
          <w:sz w:val="28"/>
        </w:rPr>
        <w:t>
      11) гражданину (семье) либо его имуществу, пострадавшему при ликвидации последствия пожара, без учета доходов, единовременно, в размере 50 месячных расчетных показателей;</w:t>
      </w:r>
    </w:p>
    <w:bookmarkEnd w:id="82"/>
    <w:bookmarkStart w:name="z92" w:id="83"/>
    <w:p>
      <w:pPr>
        <w:spacing w:after="0"/>
        <w:ind w:left="0"/>
        <w:jc w:val="both"/>
      </w:pPr>
      <w:r>
        <w:rPr>
          <w:rFonts w:ascii="Times New Roman"/>
          <w:b w:val="false"/>
          <w:i w:val="false"/>
          <w:color w:val="000000"/>
          <w:sz w:val="28"/>
        </w:rPr>
        <w:t>
      12) лицам, освободившимся из мест лишения свободы, находящимся на учете службы пробации, без учета доходов, единовременно, в размере 2 месячных расчетных показателей;</w:t>
      </w:r>
    </w:p>
    <w:bookmarkEnd w:id="83"/>
    <w:bookmarkStart w:name="z93" w:id="84"/>
    <w:p>
      <w:pPr>
        <w:spacing w:after="0"/>
        <w:ind w:left="0"/>
        <w:jc w:val="both"/>
      </w:pPr>
      <w:r>
        <w:rPr>
          <w:rFonts w:ascii="Times New Roman"/>
          <w:b w:val="false"/>
          <w:i w:val="false"/>
          <w:color w:val="000000"/>
          <w:sz w:val="28"/>
        </w:rPr>
        <w:t>
      13) лицам из семей, имеющих среднедушевой доход ниже величины прожиточного минимума за квартал, предшествующий кварталу обращения, на бытовые нужды, 1 раз в год, в размере 15 месячных расчетных показателей;</w:t>
      </w:r>
    </w:p>
    <w:bookmarkEnd w:id="84"/>
    <w:bookmarkStart w:name="z94" w:id="85"/>
    <w:p>
      <w:pPr>
        <w:spacing w:after="0"/>
        <w:ind w:left="0"/>
        <w:jc w:val="both"/>
      </w:pPr>
      <w:r>
        <w:rPr>
          <w:rFonts w:ascii="Times New Roman"/>
          <w:b w:val="false"/>
          <w:i w:val="false"/>
          <w:color w:val="000000"/>
          <w:sz w:val="28"/>
        </w:rPr>
        <w:t>
      14)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трудовой мобильности, а также лицам из малообеспеченных семей на погребение несовершеннолетних детей, единовременно, в размере 15 месячных расчетных показателей.</w:t>
      </w:r>
    </w:p>
    <w:bookmarkEnd w:id="85"/>
    <w:bookmarkStart w:name="z95" w:id="86"/>
    <w:p>
      <w:pPr>
        <w:spacing w:after="0"/>
        <w:ind w:left="0"/>
        <w:jc w:val="both"/>
      </w:pPr>
      <w:r>
        <w:rPr>
          <w:rFonts w:ascii="Times New Roman"/>
          <w:b w:val="false"/>
          <w:i w:val="false"/>
          <w:color w:val="000000"/>
          <w:sz w:val="28"/>
        </w:rPr>
        <w:t>
      7. Основаниями для отнесения граждан к категории нуждающихся являются:</w:t>
      </w:r>
    </w:p>
    <w:bookmarkEnd w:id="86"/>
    <w:bookmarkStart w:name="z96" w:id="87"/>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87"/>
    <w:bookmarkStart w:name="z97" w:id="88"/>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88"/>
    <w:bookmarkStart w:name="z98" w:id="89"/>
    <w:p>
      <w:pPr>
        <w:spacing w:after="0"/>
        <w:ind w:left="0"/>
        <w:jc w:val="both"/>
      </w:pPr>
      <w:r>
        <w:rPr>
          <w:rFonts w:ascii="Times New Roman"/>
          <w:b w:val="false"/>
          <w:i w:val="false"/>
          <w:color w:val="000000"/>
          <w:sz w:val="28"/>
        </w:rPr>
        <w:t>
      3) сиротство, отсутствие родительского попечения;</w:t>
      </w:r>
    </w:p>
    <w:bookmarkEnd w:id="89"/>
    <w:bookmarkStart w:name="z99" w:id="90"/>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90"/>
    <w:bookmarkStart w:name="z100" w:id="91"/>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91"/>
    <w:bookmarkStart w:name="z101" w:id="92"/>
    <w:p>
      <w:pPr>
        <w:spacing w:after="0"/>
        <w:ind w:left="0"/>
        <w:jc w:val="both"/>
      </w:pPr>
      <w:r>
        <w:rPr>
          <w:rFonts w:ascii="Times New Roman"/>
          <w:b w:val="false"/>
          <w:i w:val="false"/>
          <w:color w:val="000000"/>
          <w:sz w:val="28"/>
        </w:rPr>
        <w:t>
      8. Установить порог среднедушевого дохода в размере однократного прожиточного минимума по Костанайской области.</w:t>
      </w:r>
    </w:p>
    <w:bookmarkEnd w:id="92"/>
    <w:bookmarkStart w:name="z102" w:id="93"/>
    <w:p>
      <w:pPr>
        <w:spacing w:after="0"/>
        <w:ind w:left="0"/>
        <w:jc w:val="both"/>
      </w:pPr>
      <w:r>
        <w:rPr>
          <w:rFonts w:ascii="Times New Roman"/>
          <w:b w:val="false"/>
          <w:i w:val="false"/>
          <w:color w:val="000000"/>
          <w:sz w:val="28"/>
        </w:rPr>
        <w:t>
      9. Социальная помощь на оплату обучения оказывается на получение одного образования.</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маслихата города Рудного Костанайской области от 19.01.2024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94"/>
    <w:p>
      <w:pPr>
        <w:spacing w:after="0"/>
        <w:ind w:left="0"/>
        <w:jc w:val="both"/>
      </w:pPr>
      <w:r>
        <w:rPr>
          <w:rFonts w:ascii="Times New Roman"/>
          <w:b w:val="false"/>
          <w:i w:val="false"/>
          <w:color w:val="000000"/>
          <w:sz w:val="28"/>
        </w:rPr>
        <w:t xml:space="preserve">
      10. Социальная помощь по основаниям, предусмотренным подпунктами 1) и 5) </w:t>
      </w:r>
      <w:r>
        <w:rPr>
          <w:rFonts w:ascii="Times New Roman"/>
          <w:b w:val="false"/>
          <w:i w:val="false"/>
          <w:color w:val="000000"/>
          <w:sz w:val="28"/>
        </w:rPr>
        <w:t>пункта 7</w:t>
      </w:r>
      <w:r>
        <w:rPr>
          <w:rFonts w:ascii="Times New Roman"/>
          <w:b w:val="false"/>
          <w:i w:val="false"/>
          <w:color w:val="000000"/>
          <w:sz w:val="28"/>
        </w:rPr>
        <w:t xml:space="preserve"> настоящих Правил, оказывается не позднее трех месяцев со дня наступления указанных событий.</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города Рудного Костанайской области от 19.01.2024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95"/>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95"/>
    <w:bookmarkStart w:name="z105" w:id="96"/>
    <w:p>
      <w:pPr>
        <w:spacing w:after="0"/>
        <w:ind w:left="0"/>
        <w:jc w:val="left"/>
      </w:pPr>
      <w:r>
        <w:rPr>
          <w:rFonts w:ascii="Times New Roman"/>
          <w:b/>
          <w:i w:val="false"/>
          <w:color w:val="000000"/>
        </w:rPr>
        <w:t xml:space="preserve"> 3. Порядок оказания социальной помощи</w:t>
      </w:r>
    </w:p>
    <w:bookmarkEnd w:id="96"/>
    <w:bookmarkStart w:name="z106" w:id="97"/>
    <w:p>
      <w:pPr>
        <w:spacing w:after="0"/>
        <w:ind w:left="0"/>
        <w:jc w:val="both"/>
      </w:pPr>
      <w:r>
        <w:rPr>
          <w:rFonts w:ascii="Times New Roman"/>
          <w:b w:val="false"/>
          <w:i w:val="false"/>
          <w:color w:val="000000"/>
          <w:sz w:val="28"/>
        </w:rPr>
        <w:t>
      12. Социальная помощь к праздничным дням и памятным датам оказывается без истребования заявлений от получателей.</w:t>
      </w:r>
    </w:p>
    <w:bookmarkEnd w:id="97"/>
    <w:bookmarkStart w:name="z107" w:id="98"/>
    <w:p>
      <w:pPr>
        <w:spacing w:after="0"/>
        <w:ind w:left="0"/>
        <w:jc w:val="both"/>
      </w:pPr>
      <w:r>
        <w:rPr>
          <w:rFonts w:ascii="Times New Roman"/>
          <w:b w:val="false"/>
          <w:i w:val="false"/>
          <w:color w:val="000000"/>
          <w:sz w:val="28"/>
        </w:rPr>
        <w:t>
      Категории получателей социальной помощи определяется местным исполнительным органом, после чего формируются их списки путем направления запроса в уполномоченную организацию либо иные организации.</w:t>
      </w:r>
    </w:p>
    <w:bookmarkEnd w:id="98"/>
    <w:bookmarkStart w:name="z108" w:id="99"/>
    <w:p>
      <w:pPr>
        <w:spacing w:after="0"/>
        <w:ind w:left="0"/>
        <w:jc w:val="both"/>
      </w:pPr>
      <w:r>
        <w:rPr>
          <w:rFonts w:ascii="Times New Roman"/>
          <w:b w:val="false"/>
          <w:i w:val="false"/>
          <w:color w:val="000000"/>
          <w:sz w:val="28"/>
        </w:rPr>
        <w:t xml:space="preserve">
      13.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с приложением следующих документов:</w:t>
      </w:r>
    </w:p>
    <w:bookmarkEnd w:id="99"/>
    <w:bookmarkStart w:name="z20" w:id="100"/>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100"/>
    <w:bookmarkStart w:name="z21" w:id="101"/>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101"/>
    <w:bookmarkStart w:name="z22" w:id="102"/>
    <w:p>
      <w:pPr>
        <w:spacing w:after="0"/>
        <w:ind w:left="0"/>
        <w:jc w:val="both"/>
      </w:pPr>
      <w:r>
        <w:rPr>
          <w:rFonts w:ascii="Times New Roman"/>
          <w:b w:val="false"/>
          <w:i w:val="false"/>
          <w:color w:val="000000"/>
          <w:sz w:val="28"/>
        </w:rPr>
        <w:t xml:space="preserve">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впервые обратившиеся, представляют документ, подтверждающий социальный статус заявителя.</w:t>
      </w:r>
    </w:p>
    <w:bookmarkEnd w:id="102"/>
    <w:bookmarkStart w:name="z23" w:id="103"/>
    <w:p>
      <w:pPr>
        <w:spacing w:after="0"/>
        <w:ind w:left="0"/>
        <w:jc w:val="both"/>
      </w:pPr>
      <w:r>
        <w:rPr>
          <w:rFonts w:ascii="Times New Roman"/>
          <w:b w:val="false"/>
          <w:i w:val="false"/>
          <w:color w:val="000000"/>
          <w:sz w:val="28"/>
        </w:rPr>
        <w:t xml:space="preserve">
      Родитель либо законный представитель лиц, указанных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заболевания вирусом иммунодефицита человека.</w:t>
      </w:r>
    </w:p>
    <w:bookmarkEnd w:id="103"/>
    <w:bookmarkStart w:name="z24" w:id="104"/>
    <w:p>
      <w:pPr>
        <w:spacing w:after="0"/>
        <w:ind w:left="0"/>
        <w:jc w:val="both"/>
      </w:pPr>
      <w:r>
        <w:rPr>
          <w:rFonts w:ascii="Times New Roman"/>
          <w:b w:val="false"/>
          <w:i w:val="false"/>
          <w:color w:val="000000"/>
          <w:sz w:val="28"/>
        </w:rPr>
        <w:t xml:space="preserve">
      Лица, указанные в подпункте 4)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заболевания туберкулезом и нахождения на амбулаторном лечении.</w:t>
      </w:r>
    </w:p>
    <w:bookmarkEnd w:id="104"/>
    <w:bookmarkStart w:name="z25" w:id="105"/>
    <w:p>
      <w:pPr>
        <w:spacing w:after="0"/>
        <w:ind w:left="0"/>
        <w:jc w:val="both"/>
      </w:pPr>
      <w:r>
        <w:rPr>
          <w:rFonts w:ascii="Times New Roman"/>
          <w:b w:val="false"/>
          <w:i w:val="false"/>
          <w:color w:val="000000"/>
          <w:sz w:val="28"/>
        </w:rPr>
        <w:t xml:space="preserve">
      Лица, указанные в подпунктах 5), 9)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проживания и стоимость проезда.</w:t>
      </w:r>
    </w:p>
    <w:bookmarkEnd w:id="105"/>
    <w:bookmarkStart w:name="z26" w:id="106"/>
    <w:p>
      <w:pPr>
        <w:spacing w:after="0"/>
        <w:ind w:left="0"/>
        <w:jc w:val="both"/>
      </w:pPr>
      <w:r>
        <w:rPr>
          <w:rFonts w:ascii="Times New Roman"/>
          <w:b w:val="false"/>
          <w:i w:val="false"/>
          <w:color w:val="000000"/>
          <w:sz w:val="28"/>
        </w:rPr>
        <w:t xml:space="preserve">
      Лица, указанные в абзаце четвертом подпункта 6)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обучения, ее стоимость и индивидуальную программу абилитации и реабилитации лица с инвалидностью.</w:t>
      </w:r>
    </w:p>
    <w:bookmarkEnd w:id="106"/>
    <w:bookmarkStart w:name="z27" w:id="107"/>
    <w:p>
      <w:pPr>
        <w:spacing w:after="0"/>
        <w:ind w:left="0"/>
        <w:jc w:val="both"/>
      </w:pPr>
      <w:r>
        <w:rPr>
          <w:rFonts w:ascii="Times New Roman"/>
          <w:b w:val="false"/>
          <w:i w:val="false"/>
          <w:color w:val="000000"/>
          <w:sz w:val="28"/>
        </w:rPr>
        <w:t xml:space="preserve">
      Лица, указанные в подпункте 8)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копию рецептурного бланка за текущий год, заверенную врачом, и кассовый и/или товарный чек.</w:t>
      </w:r>
    </w:p>
    <w:bookmarkEnd w:id="107"/>
    <w:bookmarkStart w:name="z28" w:id="108"/>
    <w:p>
      <w:pPr>
        <w:spacing w:after="0"/>
        <w:ind w:left="0"/>
        <w:jc w:val="both"/>
      </w:pPr>
      <w:r>
        <w:rPr>
          <w:rFonts w:ascii="Times New Roman"/>
          <w:b w:val="false"/>
          <w:i w:val="false"/>
          <w:color w:val="000000"/>
          <w:sz w:val="28"/>
        </w:rPr>
        <w:t xml:space="preserve">
      Лица, указанные в подпунктах 10), 11)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 подтверждающий факт причиненного ущерба гражданину (семье) либо его имуществу вследствие стихийного бедствия или пожара.</w:t>
      </w:r>
    </w:p>
    <w:bookmarkEnd w:id="108"/>
    <w:bookmarkStart w:name="z29" w:id="109"/>
    <w:p>
      <w:pPr>
        <w:spacing w:after="0"/>
        <w:ind w:left="0"/>
        <w:jc w:val="both"/>
      </w:pPr>
      <w:r>
        <w:rPr>
          <w:rFonts w:ascii="Times New Roman"/>
          <w:b w:val="false"/>
          <w:i w:val="false"/>
          <w:color w:val="000000"/>
          <w:sz w:val="28"/>
        </w:rPr>
        <w:t xml:space="preserve">
      Лица, указанные в подпункте 12)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документы, подтверждающие факт освобождения из мест лишения свободы, нахождения на учете службы пробации.</w:t>
      </w:r>
    </w:p>
    <w:bookmarkEnd w:id="109"/>
    <w:bookmarkStart w:name="z30" w:id="110"/>
    <w:p>
      <w:pPr>
        <w:spacing w:after="0"/>
        <w:ind w:left="0"/>
        <w:jc w:val="both"/>
      </w:pPr>
      <w:r>
        <w:rPr>
          <w:rFonts w:ascii="Times New Roman"/>
          <w:b w:val="false"/>
          <w:i w:val="false"/>
          <w:color w:val="000000"/>
          <w:sz w:val="28"/>
        </w:rPr>
        <w:t xml:space="preserve">
      Лица, указанные в подпункте 14)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сведения о доходах за квартал, предшествующий кварталу обращения, документы, подтверждающие факт смерти, а также факт регистрации умершего в качестве безработного на момент смерти.</w:t>
      </w:r>
    </w:p>
    <w:bookmarkEnd w:id="110"/>
    <w:bookmarkStart w:name="z31" w:id="111"/>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111"/>
    <w:bookmarkStart w:name="z32" w:id="112"/>
    <w:p>
      <w:pPr>
        <w:spacing w:after="0"/>
        <w:ind w:left="0"/>
        <w:jc w:val="both"/>
      </w:pPr>
      <w:r>
        <w:rPr>
          <w:rFonts w:ascii="Times New Roman"/>
          <w:b w:val="false"/>
          <w:i w:val="false"/>
          <w:color w:val="000000"/>
          <w:sz w:val="28"/>
        </w:rPr>
        <w:t>
      Социальная помощь назначается с месяца подачи заявления.</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города Рудного Костанайской области от 19.01.2024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13"/>
    <w:p>
      <w:pPr>
        <w:spacing w:after="0"/>
        <w:ind w:left="0"/>
        <w:jc w:val="both"/>
      </w:pPr>
      <w:r>
        <w:rPr>
          <w:rFonts w:ascii="Times New Roman"/>
          <w:b w:val="false"/>
          <w:i w:val="false"/>
          <w:color w:val="000000"/>
          <w:sz w:val="28"/>
        </w:rPr>
        <w:t xml:space="preserve">
      14. При поступлении заявления на оказание социальной помощи отдельным категориям нуждающихся граждан по основанию, указанному в подпункте 2) </w:t>
      </w:r>
      <w:r>
        <w:rPr>
          <w:rFonts w:ascii="Times New Roman"/>
          <w:b w:val="false"/>
          <w:i w:val="false"/>
          <w:color w:val="000000"/>
          <w:sz w:val="28"/>
        </w:rPr>
        <w:t>пункта 7</w:t>
      </w:r>
      <w:r>
        <w:rPr>
          <w:rFonts w:ascii="Times New Roman"/>
          <w:b w:val="false"/>
          <w:i w:val="false"/>
          <w:color w:val="000000"/>
          <w:sz w:val="28"/>
        </w:rPr>
        <w:t xml:space="preserve"> настоящих Правил, уполномоченный орган по оказанию социальной помощи или аким поселка, села в течение 1 (один) рабочего дня направляют документы заявителя в участковую комиссию для проведения обследования материального положения лица (семьи).</w:t>
      </w:r>
    </w:p>
    <w:bookmarkEnd w:id="113"/>
    <w:bookmarkStart w:name="z120" w:id="114"/>
    <w:p>
      <w:pPr>
        <w:spacing w:after="0"/>
        <w:ind w:left="0"/>
        <w:jc w:val="both"/>
      </w:pPr>
      <w:r>
        <w:rPr>
          <w:rFonts w:ascii="Times New Roman"/>
          <w:b w:val="false"/>
          <w:i w:val="false"/>
          <w:color w:val="000000"/>
          <w:sz w:val="28"/>
        </w:rPr>
        <w:t xml:space="preserve">
      15.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по оказанию социальной помощи или акиму поселка, села.</w:t>
      </w:r>
    </w:p>
    <w:bookmarkEnd w:id="114"/>
    <w:bookmarkStart w:name="z121" w:id="115"/>
    <w:p>
      <w:pPr>
        <w:spacing w:after="0"/>
        <w:ind w:left="0"/>
        <w:jc w:val="both"/>
      </w:pPr>
      <w:r>
        <w:rPr>
          <w:rFonts w:ascii="Times New Roman"/>
          <w:b w:val="false"/>
          <w:i w:val="false"/>
          <w:color w:val="000000"/>
          <w:sz w:val="28"/>
        </w:rPr>
        <w:t>
      Аким поселка, села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115"/>
    <w:bookmarkStart w:name="z122" w:id="116"/>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116"/>
    <w:bookmarkStart w:name="z123" w:id="117"/>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17"/>
    <w:bookmarkStart w:name="z124" w:id="118"/>
    <w:p>
      <w:pPr>
        <w:spacing w:after="0"/>
        <w:ind w:left="0"/>
        <w:jc w:val="both"/>
      </w:pPr>
      <w:r>
        <w:rPr>
          <w:rFonts w:ascii="Times New Roman"/>
          <w:b w:val="false"/>
          <w:i w:val="false"/>
          <w:color w:val="000000"/>
          <w:sz w:val="28"/>
        </w:rPr>
        <w:t>
      18. Уполномоченный орган по оказанию социальной помощи в течение 1 (один) рабочего дня со дня поступления документов от участковой комиссии или акима поселка, села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118"/>
    <w:bookmarkStart w:name="z125" w:id="119"/>
    <w:p>
      <w:pPr>
        <w:spacing w:after="0"/>
        <w:ind w:left="0"/>
        <w:jc w:val="both"/>
      </w:pPr>
      <w:r>
        <w:rPr>
          <w:rFonts w:ascii="Times New Roman"/>
          <w:b w:val="false"/>
          <w:i w:val="false"/>
          <w:color w:val="000000"/>
          <w:sz w:val="28"/>
        </w:rPr>
        <w:t>
      19.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19"/>
    <w:bookmarkStart w:name="z126" w:id="120"/>
    <w:p>
      <w:pPr>
        <w:spacing w:after="0"/>
        <w:ind w:left="0"/>
        <w:jc w:val="both"/>
      </w:pPr>
      <w:r>
        <w:rPr>
          <w:rFonts w:ascii="Times New Roman"/>
          <w:b w:val="false"/>
          <w:i w:val="false"/>
          <w:color w:val="000000"/>
          <w:sz w:val="28"/>
        </w:rPr>
        <w:t>
      20.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20"/>
    <w:bookmarkStart w:name="z127" w:id="12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поселка, села.</w:t>
      </w:r>
    </w:p>
    <w:bookmarkEnd w:id="121"/>
    <w:bookmarkStart w:name="z128" w:id="122"/>
    <w:p>
      <w:pPr>
        <w:spacing w:after="0"/>
        <w:ind w:left="0"/>
        <w:jc w:val="both"/>
      </w:pPr>
      <w:r>
        <w:rPr>
          <w:rFonts w:ascii="Times New Roman"/>
          <w:b w:val="false"/>
          <w:i w:val="false"/>
          <w:color w:val="000000"/>
          <w:sz w:val="28"/>
        </w:rPr>
        <w:t>
      21.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122"/>
    <w:bookmarkStart w:name="z129" w:id="123"/>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123"/>
    <w:bookmarkStart w:name="z130" w:id="124"/>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24"/>
    <w:bookmarkStart w:name="z131" w:id="125"/>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25"/>
    <w:bookmarkStart w:name="z132" w:id="126"/>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26"/>
    <w:bookmarkStart w:name="z133" w:id="127"/>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города областного значения на текущий финансовый год.</w:t>
      </w:r>
    </w:p>
    <w:bookmarkEnd w:id="127"/>
    <w:bookmarkStart w:name="z134" w:id="128"/>
    <w:p>
      <w:pPr>
        <w:spacing w:after="0"/>
        <w:ind w:left="0"/>
        <w:jc w:val="both"/>
      </w:pPr>
      <w:r>
        <w:rPr>
          <w:rFonts w:ascii="Times New Roman"/>
          <w:b w:val="false"/>
          <w:i w:val="false"/>
          <w:color w:val="000000"/>
          <w:sz w:val="28"/>
        </w:rPr>
        <w:t>
      24. Социальная помощь прекращается в случаях:</w:t>
      </w:r>
    </w:p>
    <w:bookmarkEnd w:id="128"/>
    <w:bookmarkStart w:name="z135" w:id="129"/>
    <w:p>
      <w:pPr>
        <w:spacing w:after="0"/>
        <w:ind w:left="0"/>
        <w:jc w:val="both"/>
      </w:pPr>
      <w:r>
        <w:rPr>
          <w:rFonts w:ascii="Times New Roman"/>
          <w:b w:val="false"/>
          <w:i w:val="false"/>
          <w:color w:val="000000"/>
          <w:sz w:val="28"/>
        </w:rPr>
        <w:t>
      1) смерти получателя;</w:t>
      </w:r>
    </w:p>
    <w:bookmarkEnd w:id="129"/>
    <w:bookmarkStart w:name="z136" w:id="130"/>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30"/>
    <w:bookmarkStart w:name="z137" w:id="131"/>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31"/>
    <w:bookmarkStart w:name="z138" w:id="132"/>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32"/>
    <w:bookmarkStart w:name="z139" w:id="133"/>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33"/>
    <w:bookmarkStart w:name="z140" w:id="134"/>
    <w:p>
      <w:pPr>
        <w:spacing w:after="0"/>
        <w:ind w:left="0"/>
        <w:jc w:val="both"/>
      </w:pPr>
      <w:r>
        <w:rPr>
          <w:rFonts w:ascii="Times New Roman"/>
          <w:b w:val="false"/>
          <w:i w:val="false"/>
          <w:color w:val="000000"/>
          <w:sz w:val="28"/>
        </w:rPr>
        <w:t>
      25.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34"/>
    <w:bookmarkStart w:name="z141" w:id="135"/>
    <w:p>
      <w:pPr>
        <w:spacing w:after="0"/>
        <w:ind w:left="0"/>
        <w:jc w:val="both"/>
      </w:pPr>
      <w:r>
        <w:rPr>
          <w:rFonts w:ascii="Times New Roman"/>
          <w:b w:val="false"/>
          <w:i w:val="false"/>
          <w:color w:val="000000"/>
          <w:sz w:val="28"/>
        </w:rPr>
        <w:t>
      26.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ноября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w:t>
            </w:r>
          </w:p>
        </w:tc>
      </w:tr>
    </w:tbl>
    <w:bookmarkStart w:name="z146" w:id="136"/>
    <w:p>
      <w:pPr>
        <w:spacing w:after="0"/>
        <w:ind w:left="0"/>
        <w:jc w:val="left"/>
      </w:pPr>
      <w:r>
        <w:rPr>
          <w:rFonts w:ascii="Times New Roman"/>
          <w:b/>
          <w:i w:val="false"/>
          <w:color w:val="000000"/>
        </w:rPr>
        <w:t xml:space="preserve"> Перечень признанных утратившими силу некоторых решений Рудненского городского маслихата</w:t>
      </w:r>
    </w:p>
    <w:bookmarkEnd w:id="136"/>
    <w:bookmarkStart w:name="z147" w:id="1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11 декабря 2020 года № 541 (зарегистрировано в Реестре государственной регистрации нормативных правовых актов под № 9638).</w:t>
      </w:r>
    </w:p>
    <w:bookmarkEnd w:id="137"/>
    <w:bookmarkStart w:name="z148" w:id="1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маслихата от 11 декабря 2020 года № 541 "Об утверждении Правил оказания социальной помощи, установления размеров и определения перечня отдельных категорий нуждающихся граждан" от 16 апреля 2021 года № 26 (зарегистрировано в Реестре государственной регистрации нормативных правовых актов под № 9869).</w:t>
      </w:r>
    </w:p>
    <w:bookmarkEnd w:id="138"/>
    <w:bookmarkStart w:name="z149" w:id="1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11 декабря 2020 года № 541 "Об утверждении Правил оказания социальной помощи, установления размеров и определения перечня отдельных категорий нуждающихся граждан" от 15 апреля 2022 года № 116 (зарегистрировано в Реестре государственной регистрации нормативных правовых актов под № 27637).</w:t>
      </w:r>
    </w:p>
    <w:bookmarkEnd w:id="139"/>
    <w:bookmarkStart w:name="z150" w:id="1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11 декабря 2020 года № 541 "Об утверждении Правил оказания социальной помощи, установления размеров и определения перечня отдельных категорий нуждающихся граждан" от 11 июля 2022 года № 134 (зарегистрировано в Реестре государственной регистрации нормативных правовых актов под № 28792).</w:t>
      </w:r>
    </w:p>
    <w:bookmarkEnd w:id="140"/>
    <w:bookmarkStart w:name="z151" w:id="1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изменений в решение маслихата от 11 декабря 2020 года № 541 "Об утверждении Правил оказания социальной помощи, установления размеров и определения перечня отдельных категорий нуждающихся граждан" от 7 апреля 2023 года № 13 (зарегистрировано в Реестре государственной регистрации нормативных правовых актов под № 9959).</w:t>
      </w:r>
    </w:p>
    <w:bookmarkEnd w:id="141"/>
    <w:bookmarkStart w:name="z152" w:id="1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маслихата "О внесении изменения в решение маслихата от 11 декабря 2020 года № 541 "Об утверждении Правил оказания социальной помощи, установления размеров и определения перечня отдельных категорий нуждающихся граждан" от 2 мая 2023 года № 21 (зарегистрировано в Реестре государственной регистрации нормативных правовых актов под № 9992).</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