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d76c" w14:textId="b36d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марта 2015 года № 236 "Об определении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апреля 2023 года № 9. Зарегистрировано Департаментом юстиции Костанайской области 19 мая 2023 года № 10007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марта 2015 года № 236 "Об определении размера и порядка оказания жилищной помощи" (зарегистрировано в Реестре государственной регистрации нормативных правовых актов под № 5528)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