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86287" w14:textId="7f862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29 декабря 2014 года № 290 "Об определении размера и порядка оказания жилищной помощи в Житикаринском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17 апреля 2023 года № 16. Зарегистрировано Департаментом юстиции Костанайской области 19 апреля 2023 года № 9967. Утратило силу решением маслихата Житикаринского района Костанайской области от 29 апреля 2024 года № 158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Житикаринского района Костанайской области от 29.04.2024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Житикаринский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Житикаринского районного маслихата "Об определении размера и порядка оказания жилищной помощи в Житикаринском районе" от 29 декабря 2014 года № 290 (зарегистрировано в реестре государственной регистрации нормативных правовых актов под № 5348)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290</w:t>
            </w:r>
          </w:p>
        </w:tc>
      </w:tr>
    </w:tbl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Житикаринском районе 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Житикаринском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определяется в размере 5 (пять) процентов.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акимата Житикаринского района" (далее – уполномоченный орган).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или посредством веб-портала "электронного правительства", согласно Правилам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восемь рабочих дней.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ежемесячно через банки второго уровня путем перечисления начисленных сумм на лицевые счета получателей жилищной помощи или поставщиков услуг.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Нормативы потребления коммунальных услуг, обеспечиваемых компенсационными мерами для потребителей, не имеющих приборов учета, устанавливаются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5 сентября 2016 года № 418 "Об утверждении норм потребления коммунальных услуг по газоснабжению, электроснабжению, водоснабжению, водоотведению и теплоснабжению для потребителей, не имеющих приборов учета в Костанайской области".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нормативы и тарифы на расходы не определены в установленном законодательством порядке, возмещение затрат производится по фактическим расходам.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Расходы, принимаемые к расчету для потребителей, имеющих приборы учета потребления коммунальных услуг, определяются по фактическим затратам за предыдущий квартал или за последний квартал, в котором услуги оказывались в полном объеме, на основании показаний приборов учета, но не более установленных норм расхода коммунальных услуг для потребителей, не имеющих приборов учета.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Возмещение расходов по оплате электроэнергии производится из расчета 100 киловатт на одного человека, в общежитиях и в домах с электроплитой, электрическими водонагревателями 130 киловатт на одного человека, но не более фактических расходов.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жилищной помощи информирует уполномоченный орган об обстоятельствах, которые могут служить основанием для изменения размера жилищной помощи, а также о случаях ее неверного начисления.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возникновении обстоятельств, влияющих на размер жилищной помощи, производится перерасчет со дня наступления указанных обстоятельств (за исключением смерти услугополучателя).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Излишне выплаченные суммы подлежат возврату в добровольном порядке, а в случае отказа – в судебном порядке.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выявления несоответствия доходов, представленных услугополучателем, учитываются сведения о доходах, полученных из информационных систем.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смерти одиноко проживающего услугополучателя жилищной помощи выплата жилищной помощи завершается с месяца, следующего за месяцем смерти.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смерти одного из членов семьи услугополучателя жилищной помощи производится перерасчет с месяца, следующего за месяцем смерти.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Прекращение либо перерасчет выплат в связи со смертью производится на основании списка умерших или по сведениям, предоставленным членами семьи.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