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1601d" w14:textId="bb160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Житикаринского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Житикаринского района Костанайской области от 27 декабря 2023 года № 95. Зарегистрировано в Департаменте юстиции Костанайской области 5 января 2024 года № 10127-10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 Житикаринский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Житикаринского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Житикаринского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Уразалинов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95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Житикаринского районного маслихата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"Об утверждении Методики оценки деятельности административных государственных служащих корпуса "Б" государственного учреждения "Аппарат Житикаринского районного маслихата" от 19 марта 2018 года № 197 (зарегистрировано в реестре государственной регистрации нормативных правовых актов под № 7647);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19 марта 2018 года № 197 "Об утверждении Методики оценки деятельности административных государственных служащих корпуса "Б" государственного учреждения "Аппарат Житикаринского районного маслихата" от 18 февраля 2022 года № 131;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"О внесении изменений в решение маслихата от 19 марта 2018 года № 197 "Об утверждении Методики оценки деятельности административных государственных служащих корпуса "Б" государственного учреждения "Аппарат Житикаринского районного маслихата" от 30 марта 2023 года № 261.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