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dc4a" w14:textId="8f7d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апреля 2019 года № 278 "Об определении размера и порядка оказания жилищной помощи в Наурзумском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июня 2023 года № 22. Зарегистрировано в Департаменте юстиции Костанайской области 26 июня 2023 года № 10032. Утратило силу решением маслихата Наурзумского района Костанайской области от 6 мая 2024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Наурзумского районного маслихата "Об определении размера и порядка оказания жилищной помощи в Наурзумском районе" от 30 апреля 2019 года № 278 (зарегистрировано в Реестре государственной регистрации нормативных правовых актов под № 8390)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