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4cf10" w14:textId="df4cf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проекта (схемы) зонирования земель, границ оценочных зон и поправочных коэффициентов к базовым ставкам платы за земельные участки населенных пунктов района Беимбета Майлина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Беимбета Майлина Костанайской области от 6 апреля 2023 года № 8. Зарегистрировано Департаментом юстиции Костанайской области 17 апреля 2023 года № 9961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маслихат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проект (схему) зонирования земель в населенных пунктах района Беимбета Майлина,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границы оценочных зон и поправочные коэффициенты к базовым ставкам платы за земельные участки в населенных пунктах района Беимбета Майлина,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района Беимбета Майлина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Мартин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апреля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 (схема) зонирования земель населенных пунктов района Беимбета Майлина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"/>
    <w:p>
      <w:pPr>
        <w:spacing w:after="0"/>
        <w:ind w:left="0"/>
        <w:jc w:val="both"/>
      </w:pPr>
      <w:r>
        <w:drawing>
          <wp:inline distT="0" distB="0" distL="0" distR="0">
            <wp:extent cx="7810500" cy="8978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97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апреля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</w:t>
            </w:r>
          </w:p>
        </w:tc>
      </w:tr>
    </w:tbl>
    <w:bookmarkStart w:name="z1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оценочных зон и поправочных коэффициентов к базовым ставкам платы за земельные участки населенных пунктов района Беимбета Майлина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зоны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 оценочных зон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Поправочные коэффициенты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Әйет, поселок Тобол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Юбилейное (жилая зона), Елизаветинка, Красносельское, Асенкритовка, Майское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Набережное, Николаевка, Кызылжар, Береговое, Нагорное, Новоильиновка, Валерьяновка, Приозерное, Апановка, поселок Тобол (южная часть)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села Щербиновка, Притобольское, Евгеновка, Максут, Смайловка, Кайындыколь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Павловка, Увальное, Аксуатское, Богородское, Майлин, Приреченское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Юбилейное (промышленная зона), Әйет, Варваринка, Журавлевка, Оренбурское, Козыревка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Павловка, Новоильиновка (промышленная зона), Набережное, Красносельское, Приозерное, Баталы, Павловка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Нагорное, Евгеновка, Евгеновка, Павловка, Максут, Смайловка, Кайындыколь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