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b17e" w14:textId="921b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27 ноября 2014 года № 279 "Об определении размера и порядка оказания жилищной помощи в Федоровском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11 апреля 2023 года № 10. Зарегистрировано Департаментом юстиции Костанайской области 14 апреля 2023 года № 9953. Утратило силу решением маслихата Федоровского района Костанайской области от 10 апреля 2024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размера и порядка оказания жилищной помощи в Федоровском районе" от 27 ноября 2014 года № 279 (зарегистрировано в Реестре государственной регистрации нормативных правовых актов под № 5247)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за № 20498).".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