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af11" w14:textId="e31a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норм субсидий, а также объемов бюджетных средств на субсидирование удобрений (за исключением органических)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6 апреля 2023 года № 83/2. Зарегистрировано Департаментом юстиции Павлодарской области 6 апреля 2023 года № 7317.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2023 год в размере 2 314 714 000 (два миллиарда триста четырнадцать миллионов семьсот четырнадцать тысяч) тенге.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Павлодарской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334/4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удобрений,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Павлодарской области от 09.10.2023 № </w:t>
      </w:r>
      <w:r>
        <w:rPr>
          <w:rFonts w:ascii="Times New Roman"/>
          <w:b w:val="false"/>
          <w:i w:val="false"/>
          <w:color w:val="ff0000"/>
          <w:sz w:val="28"/>
        </w:rPr>
        <w:t>247/3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аммиачно-нитратное с содержанием азота 33,5%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B-0,02,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марка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 не менее 6,8, 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марок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N-27, Са- 5-6,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Азотное удобрение coten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P-52,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О-53,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(Krista SOP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О-52,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О-52,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О-51,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О-52, SO 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О-51, SO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K2О-50, SO3-52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удобрение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марки диаммофоска 10-26-26,NPK-1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марок: диаммофоска 10-26-26,NPK-1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 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 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азотнофосфорно-калийное серосодержащее марки NPK(S) 8-20-30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азотнофосфорно-калийное серосодержащее марки NPК(S) 15-15-15 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азотнофосфорно-калийное серосодержащее марки NPК(S) 13-17-17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"Удобрение азотнофосфорно-калийное серосодержащее марки NPК(S) 13-17-17(6)+0,15В+0, 6Zn"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 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 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P-26, K-26, S-1, Ca-0,8,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P2О5-20+S-14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(NPS-удобрение), марка А,Б,В, порошковидное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н. м. 6%; Р2О5-11,0; SO3-15,0;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K2О-34,4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K2O-34%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P-21, K-21, S-4,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P-15, K-15, Ca-3, S-9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S-12, B-0,05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N- 2-5%; P2О5- 0,66–1,6%; К2О- 2–5%; S- 0,65–1,65%; B-0,10; Fe2O3-0,15; Co-0,02; Mn-0,15; Cu-0,10; Mo-0,01; Zn-0,10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карбамидный-7,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P2О5-3, K2О-3,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VitaTM Azos 300TM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3 880.00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N-3,9%, Mg-9,15%, Cu-3,0%, Mn-9,1%, Zn-4,9%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Комби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6:14:35+2MgO+MЭ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K-31+ 2MgO+МЭ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18:18:18+3MgO+МЭ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K-38+3MgO+MЭ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аминокислоты - 9%, L-аминокислоты - 6,5%, экстракт морских водорослей - 4%, органическое вещество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аминокислоты - 10%, органические вещества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аминокислоты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аминокислоты - 14,4%, органическое вещество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экстракт морских водорослей - 10%, органическое вещество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гуминовый экстракт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гуминовые вещества - 37%, гуминовые экстракты (фульвокислоты)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L-аминокислоты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L-аминокислоты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органические вещества 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вещества- 50%, Общий азот (N)-1%, Общий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Mo-0,2%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 (LSA), B-1,2%, Cu-0,8% (LSA), Fe-0,6% (LSA), Mn-0,7% (LSA), Mo-1,0%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Р2О5-18%;К2O-18%,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Р2О5-20%;К2O-20%,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Р2О5-37%; 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Р2О5-54%; 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Р2О5-20%; 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Fe (ЭДТА)-0,16, Mn (ЭДТА)-0,11, Zn (ЭДТА)-0,08,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Р2О5-10%;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Руткат (Rutkat)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Боро-Н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(N-4,7%,В-11,0%)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Ультрамаг марки "Молибден"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 MgO-2,04, SО3-4,62, Cu-0,95, Fe-0,78, Mn-1,13, Zn-1,1, Mo-0,01, Ti-0,02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Cu-0,3, Fe-0,35, Mn-0,68, Zn-0,6, Mo-0,01, Ti-0,02, B-0,6, Na2O-2,88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P2O-30%, Mn-5%,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CaO-10%, MgO-5 %, Mo-0,07%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Р2О5-5%, К2О-40%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Р2О5-30%,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N-14 %, C-75%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 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 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N-3%, P2O5-33%, Zn-10%.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- 3%, MgO- 7%, Zn- 2%,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P2O5- 11%, К2О- 5%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Start-Up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N-12%, SO3-65%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CaO- 12%, B- 3%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N- 10%, P2O5 -52%, K2O-10%, B- 0,01%, Cu- 0,01%, Fe- 0,02%, Mn- 0,01%, Mo- 0,005%, Zn- 0,01%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N- 13%, P2O5 -6%, K2O- 26%, CaO-8%,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K2O-30%,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P2O5 -18%, K2O-18%, MgO-1%,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K2O-20%, B- 0,01%, Cu-0,01%, Fe-0,02%,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N- 20%, P2O5 -20%, K2O- 20%, B- 0,01%, Cu- 0,01%, Fe- 0,02%,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P2O5-20%, K2O-30%, B-0,01%, Cu- 0,01%, Fe-0,02%, Mn- 0,01%, Mo- 0,005%,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K2O-55%, B- 0,01%, Cu- 0,01%, Fe-0,02%, Mn- 0,01%, Mo-0,005%, Zn- 0,01%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P2O5 -8 %, K2O-42%,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K2O- 40%, B- 0,01%, Cu- 0,01%, Fe- 0,02%, Mn- 0,01%, Mo- 0,005%,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K2O-20%, MgO-3%, Cu-12%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Изагри-М, марка Форс Рост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К2О-5,0%; MgO-2,46%; SO3-0,35%, Cu-0,37%; В-0,37%, Fe-0,07%; Mn-0,04%; Zn-0,21%, Мо-0,002%;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P2O5-4,03%; К2О-6,47%;SO3-0,02 %; Cu-0,01 %; В-0,02 %; Fe – 0,02 %; Mn- 0,01 %; Zn-0,01 %; аминокислоты – 3,0 %; органические кислоты – 0,7 %; полисахариды – 0,00388 %; фитогормоны – 0,00044 %.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N- 3,98 %; MgO- 4,53 %; SO3-3,91 %; Cu-0,51 %; В – 0,51 %; Fe – 0,60 %; Mn- 0,94 %; Zn-0,50 %; Мо-0,002%; аминокислоты – 5,19 %; органические кислоты – 5,30 %; полисахариды – 0,00379 %; фитогормоны – 0,00043 %; гуминовые кислоты – 0,25 %, фульвокислоты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кислоты – 6,20 %; моносахариды – 0,00397 %; фитогормоны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Zn-7,67 %; N-5,41%; SО3-3,61 %;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N-8,86%, MgO-0,71%; SO3-0,77%;СаО-15,0%; Cu-0,02 %; В-0,04 %; Fe-0,21 %; Mn-0,11 %; Zn-0,02 % ; аминокислоты – 0,78 %; органические кислоты – 0,10 %; полисахариды – 0,00347 %; фитогормоны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N-4,53 %, Р2О5-30,00 %; В-0,51 %; Zn-0,51 %; SO3-0,25 %; аминокислоты – 0,08 %; органические кислоты – 4,5 %; полисахариды – 0,00365 %; фитогормоны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N-3,34 %, SO3-0,25 %; В-0,50 %л; Мо-3,00 %; Zn – 0,50 %; аминокислоты – 4,26 %; органические кислоты – 16,5 %; полисахариды – 0,00417 %; фитогормоны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MgO-0,1 %; SO3-0,08 %; Cu-0,015 %; В-0,01 %;Fe-0,01%; Mn- 0,02 %; Мо-0,006 %; Zn-0,02 %; Р2О5-1,0 %; К2О-1,1 %, Si-0,004 %;Co-0,004 %; аминокислоты – 35,0 %; моносахариды – 0,1 %; фитогормоны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N-3,0 %, Р2О5-18,0%; К2О-18,0%; MgO-0,015 %; SO3-0,015%; В-0,022%; Cu-0,038%; Fe-0,07%; Mn-0,030%; Мо-0,015 %; Zn-0,015%; Si-0,015 %; Co-0,0015 %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N-5,0%, Р2О5-20,0%; К2О-5,0%; MgO-0,010%; SO3-0,010%; В-0,020%; Cu-0,040 %; Fe-0,070%; Mn-0,035 %; Мо-0,010%; Zn-0,010%;, Si-0,010%; Co-0,001 %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N-9,0%, Р2О5-18,0%; К2О-9,0%; MgO-0,012%; SO3-0,012%; В-0,018%; Cu-0,04%; Fe-0,065%; Mn-0,028%; Мо-0,012%; Zn-0,012%; Si-0,012%; Co-0,0012%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S-7,95% Cu-7,6%, органические кислоты-25 грамм/литр, аминокислоты- 25 грамм/литр, стимуляторы роста и иммунитета растений- 10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органические кислоты- 25 грамм/литр, аминокислоты- 25 грамм/литр, стимуляторы роста и иммунитета растений- 10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 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 грамм/литр, аминокислоты- 25 грамм/литр, стимуляторы роста и иммунитета растений- 10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кислоты- 25 грамм/литр, аминокислоты- 25 грамм/литр, стимуляторы роста и иммунитета растений- 10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 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P2O5-0,013, K2O – 0,33, Na2O – 0,23, Zn – 0,00005, Cu – 0,0001, Mn – 0,00001, Fe – 0,032, CaO – 0,00001, S –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NH2 -N-5,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углероды-10,4,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NH4 -N-7,6;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органический-33%, углероды-15%, N-1,5%, K2 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органический-25%, K2O-6%, альг.кисл-0,5%,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органический-45%, углероды-16%, N-2,3%, аминокислоты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органический- 70%, углероды -19%, N-5,6%, аминокислоты - 34, максимальная влажность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органический- 35%, углероды-19%,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органический- 45%, углероды- 19%,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органический-45, углероды-15, N-3,5, аминокислоты-13,5,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углероды-19,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аминокислота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аминокислота L-пролин-0,3, экстракт морских водорослей-0,1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калийные соли БМВ-гуминовых кислот-1, фитоспорин-М (титр не менее 1,5x10 КОЕ/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N-0,271, K-0,054, Mg-0,015, Ca-0,076, Cu-000,214, Fe-0,443, Mn-0,00457, Zn-0,0022, В-0,000667, Мо-0,000410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(75%) в т.ч. Фосфор (Р2О5) - 11,9-14,1(%), монокалийфосфат, в т.ч. Калий (К2О)-14,56 3,9-6,1(%), Экстракт морских водорослей Ascophyllum nodosum GA142- в т.ч. Свободные аминокислоты - 25,0%, вода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Р2О5-2,5, К2О-2,5, MgO-2,5, B-2, Co-0,10, Cu-1, Fe-1,2, Mn-1,2, Mo-0,25,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мочевинный-1, в том числе нитратный-12,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общий-12, в том числе органический-2, мочевинный-10, MgO с агентом-4,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общий-10, в том числе органический-1,5, B бороэтаноломин-12, Мо с агентом-1, гуминовые кислоты (гуматы)-4,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вещество-1,5, Р2О5 на сухое вещество- 1,5, К2О на сухое вещество-1,5, общее органическое вещество на сухое вещество-75-80, общий гуминовый экстракт (ОГЭ) на сухое органическое вещество-90-95, гуминовые кислоты природные от ОГЭ-54-56, гуминовые кислоты (калиевые соли) от ОГЭ-40, фульвокислоты природные от ОГЭ-4-6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сухое вещество-1,2-1,7, общее органическое вещество на сухое вещество-80-85, общий гуминовый экстракт (ОГЭ) на сухое вещество - 90-95, гуминовые кислоты природные от ОГЭ-95-96, фульвокислоты природные от ОГЭ-4-5,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общий-3,5, N органический - 0,25, N мочевинный - 3,25, Р2О5-0,50, К2О-2,5, MgO - 0,10, B-0,10, Co-0,01, Cu-0,05, Fe-0,12, Mn-0,12, Mo-0,025, Zn-0,12, гуминовые кислоты-7, гидроксикарбоновые кислоты-0,60, аминокислоты-2,40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Р2О5-24, К2О-47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аммиачный-2,4, N нитратный-1,8, N карбамидный-3,8, Р2О5-8, К2О-6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общий-5 % N аммиачный - 3,3 %, N карбамидный - 1,7%, Р2О5 - 20%, К2О-5%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общий-27, N аммиачный-3,6, N нитратный-4,7, N карбамидный-18,7, MgO-3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Mn-15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К2О-31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CaO-9, S-9,2, B-4,1, Mn-4,8,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N-9,13, Р2О5-0,9, К2О-1,88, MgO-1,7, B-0,1, Cu-1,5, Mn-1,5, Zn-0,5,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MgO-29,8, S-22,3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Cu-8,4, Mn-11,8, Zn-8,4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N-6,6, Cu-2,22, Mn-7,75, Zn-4,17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аминокислоты-55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P-33, K-0,1, S-2,3, Ca-18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P-23, K-0,1, S-5, Ca-8,5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N- 5, P2O5-25,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P2O5-2,5, K2O-0,4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P2O5-3, Ca-7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P2O5-40, K2O-6, S-4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P2O5-3, K2O-3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колоний/миллилитр, Trichoderma 1^10 споры/миллилитр, бактерий Bacillus subtilis, Bacillus megaterium 2^10 споры/миллилитр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 миллилитр, Trichoderma 2^10 споры/миллилитр, бактерий Bacillus subtilis, Bacillus megaterium 4^70 споры/миллилитр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 миллилитр, Trichoderma 1^10 споры/миллилитр, бактерий Bacillus subtilis, Bacillus megaterium 2^10 споры/миллилитр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органический-2%, P2O5-1,83%, К2О-1,2%, экстракт морских водорослей Ascophyllum nodosum A142, в т.ч. свободные аминокислоты-46,5%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 &lt;5%, в том числе B-2,07%, N (в том числе органический)-не менее 1,7%, Mo-0,02%,экстракт морских водорослей, в том числе свободные аминокислоты-30%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общий–3%, в том числе нитратный-2,8%, мочевинный-0,2%, Zn–7%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нитратный–8%, 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мочевинный–5%, B-3,3%, Мо-0,5%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– 5%, Fe-5%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N-60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общий-8%, в том числе аммонийный-8%, Р2О5-31%, К2О-4%, экстракт водорослей-4%, альгиновая кислота-0,033%,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общий-6,3%, N органический-2,1%, органический углерод-8,4%, аминокислоты-15%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Р2О5-32%, К2О-23%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- 1,8%, N амидный-0,2%, В-0,5%, Cu-1,5%,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экстракт водорослей-4%, гуминовые кислоты-1%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К2О-4%, органическое вещество-5%, гуминовые и фульвокислоты-12%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общий-2, Р2О5-0,50, К2О-1, MgO-0,04, B-0,01, Co-0,01, Cu-0,05, Fe-0,04, Mn-0,07, Mo-0,02, Zn-0,07,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Р2О5-3,7%, К2О-5,8%, Mo-0,13%, Se-0,043 миллиграмм/кубический дециметр, коллоидное серебро 500 миллиграмм/литр+полигексаметиленбигуанид гидрохлорида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MgO-2,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P-42, K-10, MgO-3,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P-10, K-40, MgO-2,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N-6,5, P-25, K-6,5,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аминокислоты –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SO3 -0,22-2,07%;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N-4,16-6,66%, Р2О5-5,83-6,66%, К2О-3,75-4,58%, SО3-3,33-4,16%, Fe-0,5-0,83%, В-0,5-0,83%, Cu-0,66-0,83%, Zn-0,66-0,83%, Mn-0,5-0,83%, Мо-0,008-0,016%,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В-9,5-11,5%, N-3,7-5,2%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P-2,5%; K-4,2%; Mn-0,05%; Mg-0,5%; Mo-0,1%; Co-0,05%; S-2,5%; Cu-0,2%; B-0,05%; Zn-0,3%; Se-0,05%; Fe-0,1%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P-7%; K-15%; S-5%; Mg-2%; Zn-0,1%; Cu-0,2%; Fe-0,1%; Mn-0,05%; Mo-0,05%; B-0,05%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N-4%; P-7%; K-1%; S-9,5%; Mg-2,3%; Zn-2,5%; Fe-0,4%; Mn-0,4%; Mo-0,2%; Cu-2%; Со-0,11%, Ni-0,0006%;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N-7%; P-0,6%; K-4%; S-15%; Mg-2,5%; Zn-3,4%; Cu-3,8%; Fe-0,6%; Mo-0,7%; V-0,09%; Mn-0,4%; Со-0,2%, Ni-0,02%; Li-0,06%; B-0,60%; Se-0,02%; Cr-0,12%; аминокислоты-15%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Zn-15%;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S-25%; Cu-0,9%; Zn-0,9%; Fe-0,2%;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P-10%; K-10%; Cu-0,9%; Zn-0,9%; Fe-0,2%; Mn-0,9%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В-10,9%; Mo-0,5%; Cu-0,1%; Zn-0,1%; Fe-0,1%; Mn-0,1%; моноэтаноламин-17,4%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Mn-20%;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Cu-20%;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Si-15%; K-20%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нитрат азота-1%,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гумино-фульвовая кислота-35%, органическое вещество-25%,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B-6%, Mo-1%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органическое вещество-55%, аминокислоты-8%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S-21%, SO3-52,5%, B-0,01, Fe-0,02%, Mn-0,012%, Zn-0,004%, Cu-0,004,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P2O5-25%, Zn-4%, Mn-1%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Cu-1%, Zn-3%, Mn-6%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Zn-5%, Mn-5%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экстракт морских водорослей-99,5%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P-30%, K-20%, L-a-Аминокислоты-4%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Zn-5,9%, P-19%, S-5,3%,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Mn-18-23%, Mg-10-13%, S-2,5-4,8%, N-0,1-0,4%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компонет-50%, фосфатмобилизующий компонент -50%,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органическое вещество-20%, экстракт морских водорослей-20%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Cu-1%, Fe-3%, Mn-0,7%, Zn-1,6%, В-0,3%, Mg-0,7%, S-1%, К- %, органическое вещество-20%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Р2О5-3%, К2О-6%, Fe-1,6%, Cu-0,8%, Zn-1,2%, Mn-0,4%, органическое вещество-15%, альгиновая кислота-1,4%, экстракт морских водорослей-18%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Zn-10%, экстракт морских водорослей-20%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Р2О5-2,5%, К2О-6%, органическое вещество-5%, альгиновая кислота-1%, экстракт морских водорослей-20%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В-15%, N-5%, Mg-0,15%, Mo-0,35%, глутаминовая кислота-0,002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S-0,15%, Fe-0,11%, Мо-0,5 г/л, Cu-0,21 г/л, Zn-0,02%, Mn-0,06%, Mg-0,11%, В-0,01%, Со-0,002%, глутаминовая кислота-0,002 г/л, L-аланин-0,014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Zn-12%, S-4%, Mg-1,6%, L-аланин-0,014 г/л, глутаминовая кислота-0,002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органическое вещество+стимуляторы-13,40%, свободные аминокислоты-5,76%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свободные аминокислоты-0,21%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свободные аминокислоты-11,55%, экстракт водорослей-9,47%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свободные аминокислоты-10,61%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свободные кислоты-10,61%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кислоты-2%, органические кислоты-14%, аминокислоты-0,15%, N-3,5%, P2O5-3,5%, K2O-5%, микроэлементы-0,5%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6%+ Лимонная кислота С6H8O7, 5% Дигидроортофосфат кальция Са(H2PO4)2, 5%+ Этилендиаментетра-уксусной кислоты динатриевая соль 2 водная (ЭДТА) Na2-EDTA * 2 H2O, 3,5 %+ марганец (II) хлорид тетрагидрат MnCl2 * 4H2O, 3,2% + натрия нитрат NaNO3, 2%+ железа хлорид гексагидрат FeCl3 * 6H2O, 2%+борная кислота H3BO3, 1 + Меди (II) нитрат тригидрат Cu(NO3)2* 3H2O, 0,2%+ Молибдат аммония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К-0,65; Mg-0,03, Na-0,01, P-0,002, Bacillus spp. Trichoderma spp и другие ростостимулирующие бактерии, КОЕ/мл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Fe-0,05%, Mn- 0,03%, Zn-0,1%, B-0,01%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N-NO3-5%,N-NH4-3,48%, N-NH2-8,77%, P-7,23%, K-24%, Fe-0,05%, Mn-0,03%,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Fe-0,05%, Mn-0,03%, Zn-0,01%,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N-10%, карбамидный N-NO4O-10%, K2O-45%, Fe-0,05%, Mn-0,03%, B-0,01%,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вещества-16%, органический карбонат-10%, свободная аминокислота-10,2%, гуминовая и фульвовая кислоты-10%, N-0,5%,органический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общая аминокислота-5%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карбамид азота-8,8%, нитрат азота-2,4%,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г/кг+аммонийные соли гуминовых кислот, 750 г/кг, в том числе N (органический), 60 г/кг+аминокислоты, 100-120 г/кг+калий К20, 40-60 г/кг+микроэлементы, 21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кислот-10%, соли фульвовых кислот-2%, аминокислоты-6%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соли фульвовых кислот-10%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кислот-16%, соли фульвовых кислот-4%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S-1,5%, Cu-0,5%, Mg-2,1%, Mn-0,65%, Fe-1,35%, Zn-0,3%, фульвовые 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Fe-1,35%, Mn-25 г/кг, Mg-70 г/кг, S-60 г/кг, Zn-25 г/кг, Cu-10 г/кг, фульвовые кислоты-750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Р2О5-25%, К2О-10%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SO3-36%, NH2-4,8%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P-2%, K-2,5%, Mg-3%, S-6-7%, B-0,28%, Fe-0,32%, Mn-0,16%, Cu-0,06%, Zn-0,04%, Mo-0,03%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S-7%, NH2-4,5%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P-7%, K-30%, Mg-0,20%, S-0,19%, Fe (EDTA)-0,10%, Mn(EDTA)-0,05%, Zn-(EDTA)-0,012%, Сu (EDTA)-0,012%, B-0,045%,Mo-0,056%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12%, Органический азот (N) 3,4% Амидный азот (N) 8,6%, Органическое вещество 20,5%, Водорослевая суспензия: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17,5%, Органический азот (N) 0,5% Амидный азот (N) 7%, формальдегид 10%, оксид магния (MgO) 2,5%, оксид серы (SO3) 5%, углерод органический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 - 47,6% Свободные аминокислоты (пролин, глутаминовая кислота, глицин, триптофан, бетаин) - 25,4% Органический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3% Азот мочевины (N) 3% Фосфорный ангидрид (P2O5) 21% Минеральные и органические окислители,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"PROFIT-NPK"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SO3-36%, NH2-4,8%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P-2%, K-2,5%, Mg-3%, S-6-7%, B-0,28%, Fe-0,32%, Mn-0,16%, Cu-0,06%, Zn-0,04%, Mo-0,03%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жидкое "Profit-B"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Zn-15%, S-7%, NH2-4,5%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Аминокислоты–30%; Общий Азот (N)–6%; Водорастворимый Пентоксид Фосфора (P2O5) – 1%; Водорастворимый Оксид Калия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т.ч. Аммонийный Азот (NH4) – 10%; Водорастворимый Пентоксид Фосфора (P2O5) – 52%; Водорастворимый Оксид Калия (К2О)–10%; Железо (Fe) в хелатной форме (EDTA)–0,02%; Марганец (Mn) в хелатной форме (EDTA)–0,01%; Цинк (Zn) в хелатной форме (EDTA)–0,002%; Медь (Cu) в хелатной форме (EDTA)–0,002%; Водорастворимый Бор (В)–0,01%;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20%, в том числе Нитратный Азот (NO3)–2%, Амидный Азот (NH2)–14%, Аммонийный Азот (NH4) – 4%; Водорастворимый Пентоксид Фосфора (P2O5) – 20%; Водорастворимый Оксид Калия (К2О) – 20%; Железо (Fe) в хелатной форме (EDTA) – 0,02%; Марганец (Mn) в хелатной форме (EDTA) – 0,01%; Цинк (Zn) в хелатной форме (EDTA) – 0,002%; Медь (Cu) в хелатной форме (EDTA) – 0,002%; Водорастворимый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25%, в том числе Амидный Азот (NH2)–12%, Аммонийный Азот (NH4)–13%; Водорастворимый Пентоксид Фосфора (P2O5) – 5%; Водорастворимый Оксид Калия (К2О)–5%; Железо (Fe) в хелатной форме (EDTA)–0,02%; Марганец (Mn) в хелатной форме (EDTA)–0,01%; Цинк (Zn) в хелатной форме (EDTA)–0,002%; Медь (Cu) в хелатной форме (EDTA)–0,002%; Водорастворимый Бор (В)–0,01%;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10%, в том числе Нитратный Азот (NO3)–4%, Амидный Азот (NH2)–4%, Аммонийный Азот (NH4) – 2%; Водорастворимый Пентоксид Фосфора (P2O5) – 10%; Водорастворимый Оксид Калия (К2О)–40%; Железо (Fe) в хелатной форме (EDTA)–0,02%; Марганец (Mn) в хелатной форме (EDTA)–0,01%; Цинк (Zn) в хелатной форме (EDTA)–0,002%; Медь (Cu) в хелатной форме (EDTA)–0,002%; Водорастворимый Бор (В)–0,01%;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Аминокислоты–2%; Общий Азот (N)–3,2%; Водорастворимый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3%, в том числе Амидный азот (NH2)–3%; Водорастворимый Пентоксид Фосфора (P2O5) – 15%; Не-ионный ПАВ–25%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(К2О)–15%; Водорастворимый Диоксид Калия (SiO2)–10%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аминокислоты–4%; Общий Азот (N)–4%; Водорастворимый Пентоксид Фосфора (P2O5)–8%; Водорастворимые Оксид Калия (К2О–3%; Полисахариды–15%; Железо (Fe) в хелатной форме (EDDHA)–0,1%; Цинк (Zn) в хелатной форме (EDTA)–0,02%; Водорастворимый Бор (В)–0,03%, Цитокинины–0,05%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4%; Общий Азот (N)–4%; Водорастворимый Пентоксид Фосфора (P2O5) – 6%; Водорастворимый Оксид Калия (К2О) – 2%; Полисахариды – 12%; Железо (Fe) в хелатной форме (EDTA)–0,4%; Марганец (Mn) в хелатной форме (EDTA)–0,2%; Цинк (Zn) в хелатной форме (EDTA)–0,2%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Аминокислоты-40, свободные аминокислоты L-6, органический углерод-11, органическое вещество-30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(углеводы,аминокислоты) - не менее 4,5, Калий-0,8, оксид магния-0,03, азот(общий)- 0,45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– 1,43, K2O-6,2, Na-5,2, P2O5-2,3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P2O5-8%, K2O-16%, Mg-2%, B-0,02%, Cu-0,05%, Fe-0,1%, Mn-0,05%, Mo-0,005%,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аминокислота-10%, B-1%,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аминокислота-50%, B-1%, Zn-2%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"Biosol-K"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K2O-15%, аминокислота-50%, Mn-2%, Cu-0,5%,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"pH-BEST"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N-26%, P2O5-3%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"Fertiroyal 5-30-20 + 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P2O5-30%, K2O-20%, Mg-1%, B-1%, Cu-2%, Fe-1%, Mn-4%, Zn-5%,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VIGOR/ Текамин Вигор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водорослей-16,0%, органические вещества-7,0%, азот (N)-0,1%, фосфор (P2O5)-0,2%, калий (К2O5)-2,5%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РН+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Поли-гидрокси-карбокси-кислоты-20%, (этилендиокси)диметанол-0-1%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