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2c787" w14:textId="192c7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 в городе Павлодаре</w:t>
      </w:r>
    </w:p>
    <w:p>
      <w:pPr>
        <w:spacing w:after="0"/>
        <w:ind w:left="0"/>
        <w:jc w:val="both"/>
      </w:pPr>
      <w:r>
        <w:rPr>
          <w:rFonts w:ascii="Times New Roman"/>
          <w:b w:val="false"/>
          <w:i w:val="false"/>
          <w:color w:val="000000"/>
          <w:sz w:val="28"/>
        </w:rPr>
        <w:t>Решение Павлодарского городского маслихата Павлодарской области от 13 октября 2023 года № 65/8. Зарегистрировано Департаментом юстиции Павлодарской области 16 октября 2023 года № 7406-14</w:t>
      </w:r>
    </w:p>
    <w:p>
      <w:pPr>
        <w:spacing w:after="0"/>
        <w:ind w:left="0"/>
        <w:jc w:val="both"/>
      </w:pPr>
      <w:bookmarkStart w:name="z1" w:id="0"/>
      <w:r>
        <w:rPr>
          <w:rFonts w:ascii="Times New Roman"/>
          <w:b w:val="false"/>
          <w:i w:val="false"/>
          <w:color w:val="000000"/>
          <w:sz w:val="28"/>
        </w:rPr>
        <w:t xml:space="preserve">
      В соответствии с пунктом 2-3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подпунктом 4) </w:t>
      </w:r>
      <w:r>
        <w:rPr>
          <w:rFonts w:ascii="Times New Roman"/>
          <w:b w:val="false"/>
          <w:i w:val="false"/>
          <w:color w:val="000000"/>
          <w:sz w:val="28"/>
        </w:rPr>
        <w:t>пункта 2</w:t>
      </w:r>
      <w:r>
        <w:rPr>
          <w:rFonts w:ascii="Times New Roman"/>
          <w:b w:val="false"/>
          <w:i w:val="false"/>
          <w:color w:val="000000"/>
          <w:sz w:val="28"/>
        </w:rPr>
        <w:t xml:space="preserve"> статьи 46 Закона Республики Казахстан "О правовых актах", Социальным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Павлодарский городской маслихат РЕШИЛ:</w:t>
      </w:r>
    </w:p>
    <w:bookmarkEnd w:id="0"/>
    <w:bookmarkStart w:name="z2" w:id="1"/>
    <w:p>
      <w:pPr>
        <w:spacing w:after="0"/>
        <w:ind w:left="0"/>
        <w:jc w:val="both"/>
      </w:pPr>
      <w:r>
        <w:rPr>
          <w:rFonts w:ascii="Times New Roman"/>
          <w:b w:val="false"/>
          <w:i w:val="false"/>
          <w:color w:val="000000"/>
          <w:sz w:val="28"/>
        </w:rPr>
        <w:t xml:space="preserve">
      1. Утвердить Правила оказания социальной помощи, установления ее размеров и определения перечня отдельных категорий нуждающихся граждан в городе Павлодаре,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Признать утратившим силу некоторые решения Павлодарского городского маслихата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Павлодарского городского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Павлодарского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от 13 октября 2023 года</w:t>
            </w:r>
            <w:r>
              <w:br/>
            </w:r>
            <w:r>
              <w:rPr>
                <w:rFonts w:ascii="Times New Roman"/>
                <w:b w:val="false"/>
                <w:i w:val="false"/>
                <w:color w:val="000000"/>
                <w:sz w:val="20"/>
              </w:rPr>
              <w:t>№ 65/8</w:t>
            </w:r>
          </w:p>
        </w:tc>
      </w:tr>
    </w:tbl>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 в городе Павлодаре</w:t>
      </w:r>
    </w:p>
    <w:bookmarkStart w:name="z6" w:id="4"/>
    <w:p>
      <w:pPr>
        <w:spacing w:after="0"/>
        <w:ind w:left="0"/>
        <w:jc w:val="left"/>
      </w:pPr>
      <w:r>
        <w:rPr>
          <w:rFonts w:ascii="Times New Roman"/>
          <w:b/>
          <w:i w:val="false"/>
          <w:color w:val="000000"/>
        </w:rPr>
        <w:t xml:space="preserve"> Глава 1. Общие положения</w:t>
      </w:r>
    </w:p>
    <w:bookmarkEnd w:id="4"/>
    <w:bookmarkStart w:name="z7" w:id="5"/>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ее размеров и определения перечня отдельных категорий нуждающихся граждан (далее - Правила) разработаны в соответствии с пунктом 2 - 3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ветеранах", Социальным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ее размеров и определения перечня отдельных категорий нуждающихся граждан города Павлодара.</w:t>
      </w:r>
    </w:p>
    <w:bookmarkEnd w:id="5"/>
    <w:bookmarkStart w:name="z8" w:id="6"/>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6"/>
    <w:p>
      <w:pPr>
        <w:spacing w:after="0"/>
        <w:ind w:left="0"/>
        <w:jc w:val="both"/>
      </w:pPr>
      <w:r>
        <w:rPr>
          <w:rFonts w:ascii="Times New Roman"/>
          <w:b w:val="false"/>
          <w:i w:val="false"/>
          <w:color w:val="000000"/>
          <w:sz w:val="28"/>
        </w:rPr>
        <w:t xml:space="preserve">
      1) Государственная корпорация "Правительство для граждан" по Павлодарской области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 </w:t>
      </w:r>
    </w:p>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Павлодара по рассмотрению заявления лица (семьи), претендующего на оказание социальной помощи отдельным категориям нуждающихся граждан;</w:t>
      </w:r>
    </w:p>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4) социальная помощь - помощь, предоставляемая местным исполнительным органом (далее - МИО) в денежной или натуральной форме отдельным категориям нуждающихся граждан (далее - получатели), а также к праздничным дням и памятным датам;</w:t>
      </w:r>
    </w:p>
    <w:p>
      <w:pPr>
        <w:spacing w:after="0"/>
        <w:ind w:left="0"/>
        <w:jc w:val="both"/>
      </w:pPr>
      <w:r>
        <w:rPr>
          <w:rFonts w:ascii="Times New Roman"/>
          <w:b w:val="false"/>
          <w:i w:val="false"/>
          <w:color w:val="000000"/>
          <w:sz w:val="28"/>
        </w:rPr>
        <w:t>
      5) уполномоченный орган по оказанию социальной помощи – государственное учреждение "Отдел занятости и социальных программ города Павлодара";</w:t>
      </w:r>
    </w:p>
    <w:p>
      <w:pPr>
        <w:spacing w:after="0"/>
        <w:ind w:left="0"/>
        <w:jc w:val="both"/>
      </w:pPr>
      <w:r>
        <w:rPr>
          <w:rFonts w:ascii="Times New Roman"/>
          <w:b w:val="false"/>
          <w:i w:val="false"/>
          <w:color w:val="000000"/>
          <w:sz w:val="28"/>
        </w:rPr>
        <w:t>
      6) прожиточный минимум - минимальный денежный доход на одного человека, равный по величине стоимости минимальной потребительской корзины, рассчитываемой органами статистики по Павлодарской области;</w:t>
      </w:r>
    </w:p>
    <w:p>
      <w:pPr>
        <w:spacing w:after="0"/>
        <w:ind w:left="0"/>
        <w:jc w:val="both"/>
      </w:pPr>
      <w:r>
        <w:rPr>
          <w:rFonts w:ascii="Times New Roman"/>
          <w:b w:val="false"/>
          <w:i w:val="false"/>
          <w:color w:val="000000"/>
          <w:sz w:val="28"/>
        </w:rPr>
        <w:t>
      7) среднедушевой доход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8) праздничные даты (далее - памятные даты) - профессиональные и иные праздники Республики Казахстан;</w:t>
      </w:r>
    </w:p>
    <w:p>
      <w:pPr>
        <w:spacing w:after="0"/>
        <w:ind w:left="0"/>
        <w:jc w:val="both"/>
      </w:pPr>
      <w:r>
        <w:rPr>
          <w:rFonts w:ascii="Times New Roman"/>
          <w:b w:val="false"/>
          <w:i w:val="false"/>
          <w:color w:val="000000"/>
          <w:sz w:val="28"/>
        </w:rPr>
        <w:t>
      9) уполномоченный государственный орган – центральный исполнительный орган, осуществляющий руководство и межотраслевую координацию в сфере социальной защиты населения в соответствии с законодательством Республики Казахстан, регулирование, контрольные функции за деятельностью Государственного фонда социального страхования;</w:t>
      </w:r>
    </w:p>
    <w:p>
      <w:pPr>
        <w:spacing w:after="0"/>
        <w:ind w:left="0"/>
        <w:jc w:val="both"/>
      </w:pPr>
      <w:r>
        <w:rPr>
          <w:rFonts w:ascii="Times New Roman"/>
          <w:b w:val="false"/>
          <w:i w:val="false"/>
          <w:color w:val="000000"/>
          <w:sz w:val="28"/>
        </w:rPr>
        <w:t>
      10) участковая комиссия – специальная комиссия, создаваемая решением акима города Павлодара, посҰлка, села, сельского округа для проведения обследования материального положения лиц (семей), обратившихся за социальной помощью;</w:t>
      </w:r>
    </w:p>
    <w:p>
      <w:pPr>
        <w:spacing w:after="0"/>
        <w:ind w:left="0"/>
        <w:jc w:val="both"/>
      </w:pPr>
      <w:r>
        <w:rPr>
          <w:rFonts w:ascii="Times New Roman"/>
          <w:b w:val="false"/>
          <w:i w:val="false"/>
          <w:color w:val="000000"/>
          <w:sz w:val="28"/>
        </w:rPr>
        <w:t>
      11) предельный размер - утвержденный максимальный размер социальной помощи.</w:t>
      </w:r>
    </w:p>
    <w:bookmarkStart w:name="z9" w:id="7"/>
    <w:p>
      <w:pPr>
        <w:spacing w:after="0"/>
        <w:ind w:left="0"/>
        <w:jc w:val="both"/>
      </w:pPr>
      <w:r>
        <w:rPr>
          <w:rFonts w:ascii="Times New Roman"/>
          <w:b w:val="false"/>
          <w:i w:val="false"/>
          <w:color w:val="000000"/>
          <w:sz w:val="28"/>
        </w:rPr>
        <w:t xml:space="preserve">
      3. Меры социальной поддержки, предусмотренные пунктом 4 </w:t>
      </w:r>
      <w:r>
        <w:rPr>
          <w:rFonts w:ascii="Times New Roman"/>
          <w:b w:val="false"/>
          <w:i w:val="false"/>
          <w:color w:val="000000"/>
          <w:sz w:val="28"/>
        </w:rPr>
        <w:t>статьи 71</w:t>
      </w:r>
      <w:r>
        <w:rPr>
          <w:rFonts w:ascii="Times New Roman"/>
          <w:b w:val="false"/>
          <w:i w:val="false"/>
          <w:color w:val="000000"/>
          <w:sz w:val="28"/>
        </w:rPr>
        <w:t xml:space="preserve">, пунктом 3 </w:t>
      </w:r>
      <w:r>
        <w:rPr>
          <w:rFonts w:ascii="Times New Roman"/>
          <w:b w:val="false"/>
          <w:i w:val="false"/>
          <w:color w:val="000000"/>
          <w:sz w:val="28"/>
        </w:rPr>
        <w:t>статьи 170</w:t>
      </w:r>
      <w:r>
        <w:rPr>
          <w:rFonts w:ascii="Times New Roman"/>
          <w:b w:val="false"/>
          <w:i w:val="false"/>
          <w:color w:val="000000"/>
          <w:sz w:val="28"/>
        </w:rPr>
        <w:t xml:space="preserve">, пунктом 3 </w:t>
      </w:r>
      <w:r>
        <w:rPr>
          <w:rFonts w:ascii="Times New Roman"/>
          <w:b w:val="false"/>
          <w:i w:val="false"/>
          <w:color w:val="000000"/>
          <w:sz w:val="28"/>
        </w:rPr>
        <w:t>статьи 229</w:t>
      </w:r>
      <w:r>
        <w:rPr>
          <w:rFonts w:ascii="Times New Roman"/>
          <w:b w:val="false"/>
          <w:i w:val="false"/>
          <w:color w:val="000000"/>
          <w:sz w:val="28"/>
        </w:rPr>
        <w:t xml:space="preserve"> Социального кодекса,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10,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11,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12, подпунктом 2) </w:t>
      </w:r>
      <w:r>
        <w:rPr>
          <w:rFonts w:ascii="Times New Roman"/>
          <w:b w:val="false"/>
          <w:i w:val="false"/>
          <w:color w:val="000000"/>
          <w:sz w:val="28"/>
        </w:rPr>
        <w:t>статьи 13</w:t>
      </w:r>
      <w:r>
        <w:rPr>
          <w:rFonts w:ascii="Times New Roman"/>
          <w:b w:val="false"/>
          <w:i w:val="false"/>
          <w:color w:val="000000"/>
          <w:sz w:val="28"/>
        </w:rPr>
        <w:t xml:space="preserve">,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bookmarkEnd w:id="7"/>
    <w:bookmarkStart w:name="z10" w:id="8"/>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ежеквартально, 1 раз в полугодие, 1 раз в год).</w:t>
      </w:r>
    </w:p>
    <w:bookmarkEnd w:id="8"/>
    <w:bookmarkStart w:name="z11" w:id="9"/>
    <w:p>
      <w:pPr>
        <w:spacing w:after="0"/>
        <w:ind w:left="0"/>
        <w:jc w:val="both"/>
      </w:pPr>
      <w:r>
        <w:rPr>
          <w:rFonts w:ascii="Times New Roman"/>
          <w:b w:val="false"/>
          <w:i w:val="false"/>
          <w:color w:val="000000"/>
          <w:sz w:val="28"/>
        </w:rPr>
        <w:t>
      5. Перечни праздничных дней и памятных дат для оказания социальной помощи:</w:t>
      </w:r>
    </w:p>
    <w:bookmarkEnd w:id="9"/>
    <w:p>
      <w:pPr>
        <w:spacing w:after="0"/>
        <w:ind w:left="0"/>
        <w:jc w:val="both"/>
      </w:pPr>
      <w:r>
        <w:rPr>
          <w:rFonts w:ascii="Times New Roman"/>
          <w:b w:val="false"/>
          <w:i w:val="false"/>
          <w:color w:val="000000"/>
          <w:sz w:val="28"/>
        </w:rPr>
        <w:t>
      1) День вывода ограниченного контингента советских войск из Демократической Республики Афганистан - 15 февраля;</w:t>
      </w:r>
    </w:p>
    <w:p>
      <w:pPr>
        <w:spacing w:after="0"/>
        <w:ind w:left="0"/>
        <w:jc w:val="both"/>
      </w:pPr>
      <w:r>
        <w:rPr>
          <w:rFonts w:ascii="Times New Roman"/>
          <w:b w:val="false"/>
          <w:i w:val="false"/>
          <w:color w:val="000000"/>
          <w:sz w:val="28"/>
        </w:rPr>
        <w:t>
      2) Международный женский день - 8 марта;</w:t>
      </w:r>
    </w:p>
    <w:p>
      <w:pPr>
        <w:spacing w:after="0"/>
        <w:ind w:left="0"/>
        <w:jc w:val="both"/>
      </w:pPr>
      <w:r>
        <w:rPr>
          <w:rFonts w:ascii="Times New Roman"/>
          <w:b w:val="false"/>
          <w:i w:val="false"/>
          <w:color w:val="000000"/>
          <w:sz w:val="28"/>
        </w:rPr>
        <w:t>
      3) День участников ликвидации последствий радиационных аварий и катастроф и памяти жертв этих аварий и катастроф - 26 апреля;</w:t>
      </w:r>
    </w:p>
    <w:p>
      <w:pPr>
        <w:spacing w:after="0"/>
        <w:ind w:left="0"/>
        <w:jc w:val="both"/>
      </w:pPr>
      <w:r>
        <w:rPr>
          <w:rFonts w:ascii="Times New Roman"/>
          <w:b w:val="false"/>
          <w:i w:val="false"/>
          <w:color w:val="000000"/>
          <w:sz w:val="28"/>
        </w:rPr>
        <w:t>
      4) День защитника Отечества - 7 мая;</w:t>
      </w:r>
    </w:p>
    <w:p>
      <w:pPr>
        <w:spacing w:after="0"/>
        <w:ind w:left="0"/>
        <w:jc w:val="both"/>
      </w:pPr>
      <w:r>
        <w:rPr>
          <w:rFonts w:ascii="Times New Roman"/>
          <w:b w:val="false"/>
          <w:i w:val="false"/>
          <w:color w:val="000000"/>
          <w:sz w:val="28"/>
        </w:rPr>
        <w:t>
      5) День Победы - 9 мая;</w:t>
      </w:r>
    </w:p>
    <w:p>
      <w:pPr>
        <w:spacing w:after="0"/>
        <w:ind w:left="0"/>
        <w:jc w:val="both"/>
      </w:pPr>
      <w:r>
        <w:rPr>
          <w:rFonts w:ascii="Times New Roman"/>
          <w:b w:val="false"/>
          <w:i w:val="false"/>
          <w:color w:val="000000"/>
          <w:sz w:val="28"/>
        </w:rPr>
        <w:t>
      6) День памяти жертв политических репрессий и голода - 31 мая;</w:t>
      </w:r>
    </w:p>
    <w:p>
      <w:pPr>
        <w:spacing w:after="0"/>
        <w:ind w:left="0"/>
        <w:jc w:val="both"/>
      </w:pPr>
      <w:r>
        <w:rPr>
          <w:rFonts w:ascii="Times New Roman"/>
          <w:b w:val="false"/>
          <w:i w:val="false"/>
          <w:color w:val="000000"/>
          <w:sz w:val="28"/>
        </w:rPr>
        <w:t>
      7) День Конституции Республики Казахстан - 30 августа;</w:t>
      </w:r>
    </w:p>
    <w:p>
      <w:pPr>
        <w:spacing w:after="0"/>
        <w:ind w:left="0"/>
        <w:jc w:val="both"/>
      </w:pPr>
      <w:r>
        <w:rPr>
          <w:rFonts w:ascii="Times New Roman"/>
          <w:b w:val="false"/>
          <w:i w:val="false"/>
          <w:color w:val="000000"/>
          <w:sz w:val="28"/>
        </w:rPr>
        <w:t>
      8) День Республики Казахстан - 25 октября.</w:t>
      </w:r>
    </w:p>
    <w:bookmarkStart w:name="z12" w:id="10"/>
    <w:p>
      <w:pPr>
        <w:spacing w:after="0"/>
        <w:ind w:left="0"/>
        <w:jc w:val="both"/>
      </w:pPr>
      <w:r>
        <w:rPr>
          <w:rFonts w:ascii="Times New Roman"/>
          <w:b w:val="false"/>
          <w:i w:val="false"/>
          <w:color w:val="000000"/>
          <w:sz w:val="28"/>
        </w:rPr>
        <w:t>
      6. Участковые и специальные комиссии осуществляют свою деятельность на основании положений, утверждаемых МИО.</w:t>
      </w:r>
    </w:p>
    <w:bookmarkEnd w:id="10"/>
    <w:bookmarkStart w:name="z13" w:id="11"/>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11"/>
    <w:bookmarkStart w:name="z14" w:id="12"/>
    <w:p>
      <w:pPr>
        <w:spacing w:after="0"/>
        <w:ind w:left="0"/>
        <w:jc w:val="both"/>
      </w:pPr>
      <w:r>
        <w:rPr>
          <w:rFonts w:ascii="Times New Roman"/>
          <w:b w:val="false"/>
          <w:i w:val="false"/>
          <w:color w:val="000000"/>
          <w:sz w:val="28"/>
        </w:rPr>
        <w:t>
      7. Социальная помощь предоставляется гражданам из числа следующих категорий:</w:t>
      </w:r>
    </w:p>
    <w:bookmarkEnd w:id="12"/>
    <w:p>
      <w:pPr>
        <w:spacing w:after="0"/>
        <w:ind w:left="0"/>
        <w:jc w:val="both"/>
      </w:pPr>
      <w:r>
        <w:rPr>
          <w:rFonts w:ascii="Times New Roman"/>
          <w:b w:val="false"/>
          <w:i w:val="false"/>
          <w:color w:val="000000"/>
          <w:sz w:val="28"/>
        </w:rPr>
        <w:t>
      1) Ветераны Великой Отечественной войны:</w:t>
      </w:r>
    </w:p>
    <w:p>
      <w:pPr>
        <w:spacing w:after="0"/>
        <w:ind w:left="0"/>
        <w:jc w:val="both"/>
      </w:pPr>
      <w:r>
        <w:rPr>
          <w:rFonts w:ascii="Times New Roman"/>
          <w:b w:val="false"/>
          <w:i w:val="false"/>
          <w:color w:val="000000"/>
          <w:sz w:val="28"/>
        </w:rPr>
        <w:t>
      участникам Великой Отечественной войны, а именно военнослужащие, проходившие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партизаны и подпольщики Великой Отечественной войны;</w:t>
      </w:r>
    </w:p>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военнослужащие действующей армии и флота, партизаны и подпольщики Великой Отечественной войны, а также рабочие и служащие,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w:t>
      </w:r>
    </w:p>
    <w:p>
      <w:pPr>
        <w:spacing w:after="0"/>
        <w:ind w:left="0"/>
        <w:jc w:val="both"/>
      </w:pPr>
      <w:r>
        <w:rPr>
          <w:rFonts w:ascii="Times New Roman"/>
          <w:b w:val="false"/>
          <w:i w:val="false"/>
          <w:color w:val="000000"/>
          <w:sz w:val="28"/>
        </w:rPr>
        <w:t>
      2) ветераны боевых действий на территории других государств:</w:t>
      </w:r>
    </w:p>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w:t>
      </w:r>
    </w:p>
    <w:p>
      <w:pPr>
        <w:spacing w:after="0"/>
        <w:ind w:left="0"/>
        <w:jc w:val="both"/>
      </w:pPr>
      <w:r>
        <w:rPr>
          <w:rFonts w:ascii="Times New Roman"/>
          <w:b w:val="false"/>
          <w:i w:val="false"/>
          <w:color w:val="000000"/>
          <w:sz w:val="28"/>
        </w:rPr>
        <w:t>
      военнообязанным, призвавшиеся на учебные сборы и направлявшиеся в Афганистан в период ведения боевых действий;</w:t>
      </w:r>
    </w:p>
    <w:p>
      <w:pPr>
        <w:spacing w:after="0"/>
        <w:ind w:left="0"/>
        <w:jc w:val="both"/>
      </w:pPr>
      <w:r>
        <w:rPr>
          <w:rFonts w:ascii="Times New Roman"/>
          <w:b w:val="false"/>
          <w:i w:val="false"/>
          <w:color w:val="000000"/>
          <w:sz w:val="28"/>
        </w:rPr>
        <w:t>
      военнослужащим автомобильных батальонов, направлявшиеся в Афганистан для доставки грузов в эту страну в период ведения боевых действий;</w:t>
      </w:r>
    </w:p>
    <w:p>
      <w:pPr>
        <w:spacing w:after="0"/>
        <w:ind w:left="0"/>
        <w:jc w:val="both"/>
      </w:pPr>
      <w:r>
        <w:rPr>
          <w:rFonts w:ascii="Times New Roman"/>
          <w:b w:val="false"/>
          <w:i w:val="false"/>
          <w:color w:val="000000"/>
          <w:sz w:val="28"/>
        </w:rPr>
        <w:t>
      военнослужащим летного состава, совершавшие вылеты на боевые задания в Афганистан с территории бывшего Союза ССР;</w:t>
      </w:r>
    </w:p>
    <w:p>
      <w:pPr>
        <w:spacing w:after="0"/>
        <w:ind w:left="0"/>
        <w:jc w:val="both"/>
      </w:pPr>
      <w:r>
        <w:rPr>
          <w:rFonts w:ascii="Times New Roman"/>
          <w:b w:val="false"/>
          <w:i w:val="false"/>
          <w:color w:val="000000"/>
          <w:sz w:val="28"/>
        </w:rPr>
        <w:t>
      рабочим и служащим, обслуживавшие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p>
    <w:p>
      <w:pPr>
        <w:spacing w:after="0"/>
        <w:ind w:left="0"/>
        <w:jc w:val="both"/>
      </w:pPr>
      <w:r>
        <w:rPr>
          <w:rFonts w:ascii="Times New Roman"/>
          <w:b w:val="false"/>
          <w:i w:val="false"/>
          <w:color w:val="000000"/>
          <w:sz w:val="28"/>
        </w:rPr>
        <w:t>
      военнослужащим Республики Казахстан, выполнявшие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w:t>
      </w:r>
    </w:p>
    <w:p>
      <w:pPr>
        <w:spacing w:after="0"/>
        <w:ind w:left="0"/>
        <w:jc w:val="both"/>
      </w:pPr>
      <w:r>
        <w:rPr>
          <w:rFonts w:ascii="Times New Roman"/>
          <w:b w:val="false"/>
          <w:i w:val="false"/>
          <w:color w:val="000000"/>
          <w:sz w:val="28"/>
        </w:rPr>
        <w:t>
      военнослужащим Республики Казахстан, принимавшие участие в качестве миротворцев в международной миротворческой операции в Ираке в период с августа 2003 года по октябрь 2008 года;</w:t>
      </w:r>
    </w:p>
    <w:p>
      <w:pPr>
        <w:spacing w:after="0"/>
        <w:ind w:left="0"/>
        <w:jc w:val="both"/>
      </w:pPr>
      <w:r>
        <w:rPr>
          <w:rFonts w:ascii="Times New Roman"/>
          <w:b w:val="false"/>
          <w:i w:val="false"/>
          <w:color w:val="000000"/>
          <w:sz w:val="28"/>
        </w:rPr>
        <w:t>
      военнослужащим, а также лица начальствующего и рядового состава органов внутренних дел и государственной безопасности бывшего Союза ССР, принимавшие участие в урегулировании межэтнического конфликта в Нагорном Карабахе в период с 1986 по 1991 годы;</w:t>
      </w:r>
    </w:p>
    <w:p>
      <w:pPr>
        <w:spacing w:after="0"/>
        <w:ind w:left="0"/>
        <w:jc w:val="both"/>
      </w:pPr>
      <w:r>
        <w:rPr>
          <w:rFonts w:ascii="Times New Roman"/>
          <w:b w:val="false"/>
          <w:i w:val="false"/>
          <w:color w:val="000000"/>
          <w:sz w:val="28"/>
        </w:rPr>
        <w:t>
      3) лица, приравненные по льготам к ветеранам Великой Отечественной войны, а именно:</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w:t>
      </w:r>
    </w:p>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w:t>
      </w:r>
    </w:p>
    <w:p>
      <w:pPr>
        <w:spacing w:after="0"/>
        <w:ind w:left="0"/>
        <w:jc w:val="both"/>
      </w:pPr>
      <w:r>
        <w:rPr>
          <w:rFonts w:ascii="Times New Roman"/>
          <w:b w:val="false"/>
          <w:i w:val="false"/>
          <w:color w:val="000000"/>
          <w:sz w:val="28"/>
        </w:rPr>
        <w:t>
      4) лица, приравненные по льготам к лицам с инвалидностью вследствие ранения, контузии, увечья или заболевания, полученных в период Великой Отечественной войны, а именно:</w:t>
      </w:r>
    </w:p>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p>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w:t>
      </w:r>
    </w:p>
    <w:p>
      <w:pPr>
        <w:spacing w:after="0"/>
        <w:ind w:left="0"/>
        <w:jc w:val="both"/>
      </w:pPr>
      <w:r>
        <w:rPr>
          <w:rFonts w:ascii="Times New Roman"/>
          <w:b w:val="false"/>
          <w:i w:val="false"/>
          <w:color w:val="000000"/>
          <w:sz w:val="28"/>
        </w:rPr>
        <w:t>
      5) ветераны труда:</w:t>
      </w:r>
    </w:p>
    <w:p>
      <w:pPr>
        <w:spacing w:after="0"/>
        <w:ind w:left="0"/>
        <w:jc w:val="both"/>
      </w:pPr>
      <w:r>
        <w:rPr>
          <w:rFonts w:ascii="Times New Roman"/>
          <w:b w:val="false"/>
          <w:i w:val="false"/>
          <w:color w:val="000000"/>
          <w:sz w:val="28"/>
        </w:rPr>
        <w:t>
      Герои Социалистического Труда, кавалеры ордена Трудовой Славы трех степеней;</w:t>
      </w:r>
    </w:p>
    <w:p>
      <w:pPr>
        <w:spacing w:after="0"/>
        <w:ind w:left="0"/>
        <w:jc w:val="both"/>
      </w:pPr>
      <w:r>
        <w:rPr>
          <w:rFonts w:ascii="Times New Roman"/>
          <w:b w:val="false"/>
          <w:i w:val="false"/>
          <w:color w:val="000000"/>
          <w:sz w:val="28"/>
        </w:rPr>
        <w:t>
      лицам, удостоенные званий "Қазақстанның Еңбек Ері", "Халық қаhарманы";</w:t>
      </w:r>
    </w:p>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p>
    <w:p>
      <w:pPr>
        <w:spacing w:after="0"/>
        <w:ind w:left="0"/>
        <w:jc w:val="both"/>
      </w:pPr>
      <w:r>
        <w:rPr>
          <w:rFonts w:ascii="Times New Roman"/>
          <w:b w:val="false"/>
          <w:i w:val="false"/>
          <w:color w:val="000000"/>
          <w:sz w:val="28"/>
        </w:rPr>
        <w:t>
      6) другие лица, на которых распространяется действие Закона:</w:t>
      </w:r>
    </w:p>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w:t>
      </w:r>
    </w:p>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w:t>
      </w:r>
    </w:p>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w:t>
      </w:r>
    </w:p>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 – 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w:t>
      </w:r>
    </w:p>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w:t>
      </w:r>
    </w:p>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w:t>
      </w:r>
    </w:p>
    <w:p>
      <w:pPr>
        <w:spacing w:after="0"/>
        <w:ind w:left="0"/>
        <w:jc w:val="both"/>
      </w:pPr>
      <w:r>
        <w:rPr>
          <w:rFonts w:ascii="Times New Roman"/>
          <w:b w:val="false"/>
          <w:i w:val="false"/>
          <w:color w:val="000000"/>
          <w:sz w:val="28"/>
        </w:rPr>
        <w:t>
      7) гражданам, достигшим пенсионного возраста, получающим минимальный размер пенсии и (или) пособия или ниже минимального размера пенсии и (или) пособия;</w:t>
      </w:r>
    </w:p>
    <w:p>
      <w:pPr>
        <w:spacing w:after="0"/>
        <w:ind w:left="0"/>
        <w:jc w:val="both"/>
      </w:pPr>
      <w:r>
        <w:rPr>
          <w:rFonts w:ascii="Times New Roman"/>
          <w:b w:val="false"/>
          <w:i w:val="false"/>
          <w:color w:val="000000"/>
          <w:sz w:val="28"/>
        </w:rPr>
        <w:t>
      гражданам от 80 лет и более (старшим), получающим минимальный размер пенсии и (или) пособия или ниже минимального размера пенсии и (или) пособия;</w:t>
      </w:r>
    </w:p>
    <w:p>
      <w:pPr>
        <w:spacing w:after="0"/>
        <w:ind w:left="0"/>
        <w:jc w:val="both"/>
      </w:pPr>
      <w:r>
        <w:rPr>
          <w:rFonts w:ascii="Times New Roman"/>
          <w:b w:val="false"/>
          <w:i w:val="false"/>
          <w:color w:val="000000"/>
          <w:sz w:val="28"/>
        </w:rPr>
        <w:t xml:space="preserve">
      гражданам, признанным в судебном либо ином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жертв массовых политических репрессий" порядке жертвами политических репрессий или пострадавшими от политических репрессий;</w:t>
      </w:r>
    </w:p>
    <w:p>
      <w:pPr>
        <w:spacing w:after="0"/>
        <w:ind w:left="0"/>
        <w:jc w:val="both"/>
      </w:pPr>
      <w:r>
        <w:rPr>
          <w:rFonts w:ascii="Times New Roman"/>
          <w:b w:val="false"/>
          <w:i w:val="false"/>
          <w:color w:val="000000"/>
          <w:sz w:val="28"/>
        </w:rPr>
        <w:t xml:space="preserve">
      лицам, принимавшие участие в событиях 17-18 декабря 1986 года в Казахстане, установленным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жертв массовых политических репрессий";</w:t>
      </w:r>
    </w:p>
    <w:p>
      <w:pPr>
        <w:spacing w:after="0"/>
        <w:ind w:left="0"/>
        <w:jc w:val="both"/>
      </w:pPr>
      <w:r>
        <w:rPr>
          <w:rFonts w:ascii="Times New Roman"/>
          <w:b w:val="false"/>
          <w:i w:val="false"/>
          <w:color w:val="000000"/>
          <w:sz w:val="28"/>
        </w:rPr>
        <w:t>
      8) лица с инвалидностью, а именно:</w:t>
      </w:r>
    </w:p>
    <w:p>
      <w:pPr>
        <w:spacing w:after="0"/>
        <w:ind w:left="0"/>
        <w:jc w:val="both"/>
      </w:pPr>
      <w:r>
        <w:rPr>
          <w:rFonts w:ascii="Times New Roman"/>
          <w:b w:val="false"/>
          <w:i w:val="false"/>
          <w:color w:val="000000"/>
          <w:sz w:val="28"/>
        </w:rPr>
        <w:t>
      детям с инвалидностью до 18 лет;</w:t>
      </w:r>
    </w:p>
    <w:p>
      <w:pPr>
        <w:spacing w:after="0"/>
        <w:ind w:left="0"/>
        <w:jc w:val="both"/>
      </w:pPr>
      <w:r>
        <w:rPr>
          <w:rFonts w:ascii="Times New Roman"/>
          <w:b w:val="false"/>
          <w:i w:val="false"/>
          <w:color w:val="000000"/>
          <w:sz w:val="28"/>
        </w:rPr>
        <w:t>
      лицам с инвалидностью первой группы;</w:t>
      </w:r>
    </w:p>
    <w:p>
      <w:pPr>
        <w:spacing w:after="0"/>
        <w:ind w:left="0"/>
        <w:jc w:val="both"/>
      </w:pPr>
      <w:r>
        <w:rPr>
          <w:rFonts w:ascii="Times New Roman"/>
          <w:b w:val="false"/>
          <w:i w:val="false"/>
          <w:color w:val="000000"/>
          <w:sz w:val="28"/>
        </w:rPr>
        <w:t>
      лицам с инвалидностью второй группы;</w:t>
      </w:r>
    </w:p>
    <w:p>
      <w:pPr>
        <w:spacing w:after="0"/>
        <w:ind w:left="0"/>
        <w:jc w:val="both"/>
      </w:pPr>
      <w:r>
        <w:rPr>
          <w:rFonts w:ascii="Times New Roman"/>
          <w:b w:val="false"/>
          <w:i w:val="false"/>
          <w:color w:val="000000"/>
          <w:sz w:val="28"/>
        </w:rPr>
        <w:t>
      лицам с инвалидностью третьей группы;</w:t>
      </w:r>
    </w:p>
    <w:p>
      <w:pPr>
        <w:spacing w:after="0"/>
        <w:ind w:left="0"/>
        <w:jc w:val="both"/>
      </w:pPr>
      <w:r>
        <w:rPr>
          <w:rFonts w:ascii="Times New Roman"/>
          <w:b w:val="false"/>
          <w:i w:val="false"/>
          <w:color w:val="000000"/>
          <w:sz w:val="28"/>
        </w:rPr>
        <w:t>
      семьям, воспитывающих детей с инвалидностью до 18 лет;</w:t>
      </w:r>
    </w:p>
    <w:p>
      <w:pPr>
        <w:spacing w:after="0"/>
        <w:ind w:left="0"/>
        <w:jc w:val="both"/>
      </w:pPr>
      <w:r>
        <w:rPr>
          <w:rFonts w:ascii="Times New Roman"/>
          <w:b w:val="false"/>
          <w:i w:val="false"/>
          <w:color w:val="000000"/>
          <w:sz w:val="28"/>
        </w:rPr>
        <w:t>
      спортсменам с инвалидностью;</w:t>
      </w:r>
    </w:p>
    <w:p>
      <w:pPr>
        <w:spacing w:after="0"/>
        <w:ind w:left="0"/>
        <w:jc w:val="both"/>
      </w:pPr>
      <w:r>
        <w:rPr>
          <w:rFonts w:ascii="Times New Roman"/>
          <w:b w:val="false"/>
          <w:i w:val="false"/>
          <w:color w:val="000000"/>
          <w:sz w:val="28"/>
        </w:rPr>
        <w:t>
      9) многодетным матерям (семьям) из числа получателей государственной адресной социальной помощи;</w:t>
      </w:r>
    </w:p>
    <w:p>
      <w:pPr>
        <w:spacing w:after="0"/>
        <w:ind w:left="0"/>
        <w:jc w:val="both"/>
      </w:pPr>
      <w:r>
        <w:rPr>
          <w:rFonts w:ascii="Times New Roman"/>
          <w:b w:val="false"/>
          <w:i w:val="false"/>
          <w:color w:val="000000"/>
          <w:sz w:val="28"/>
        </w:rPr>
        <w:t xml:space="preserve">
      10) студентам медицинского университета, получившим социальную помощь на обучение до срока завершения учебы; </w:t>
      </w:r>
    </w:p>
    <w:p>
      <w:pPr>
        <w:spacing w:after="0"/>
        <w:ind w:left="0"/>
        <w:jc w:val="both"/>
      </w:pPr>
      <w:r>
        <w:rPr>
          <w:rFonts w:ascii="Times New Roman"/>
          <w:b w:val="false"/>
          <w:i w:val="false"/>
          <w:color w:val="000000"/>
          <w:sz w:val="28"/>
        </w:rPr>
        <w:t>
      11) лицам с инвалидностью первой, второй, третьей группы, семьи, воспитывающие детей с инвалидностью до 18 лет и многодетные семьи (независимо от прожиточного минимума), семьи со среднедушевым доходом, не превышающим величину прожиточного минимума, установленного на момент обращения, проживающие в частном жилищном фонде с печным отоплением;</w:t>
      </w:r>
    </w:p>
    <w:p>
      <w:pPr>
        <w:spacing w:after="0"/>
        <w:ind w:left="0"/>
        <w:jc w:val="both"/>
      </w:pPr>
      <w:r>
        <w:rPr>
          <w:rFonts w:ascii="Times New Roman"/>
          <w:b w:val="false"/>
          <w:i w:val="false"/>
          <w:color w:val="000000"/>
          <w:sz w:val="28"/>
        </w:rPr>
        <w:t>
      гражданам, освободившимся из мест лишения свободы, нахождение на учете службы пробации;</w:t>
      </w:r>
    </w:p>
    <w:p>
      <w:pPr>
        <w:spacing w:after="0"/>
        <w:ind w:left="0"/>
        <w:jc w:val="both"/>
      </w:pPr>
      <w:r>
        <w:rPr>
          <w:rFonts w:ascii="Times New Roman"/>
          <w:b w:val="false"/>
          <w:i w:val="false"/>
          <w:color w:val="000000"/>
          <w:sz w:val="28"/>
        </w:rPr>
        <w:t>
      12) гражданам (семьям), причинением ущерба либо его имуществу вследствие стихийного бедствия или пожара, либо наличие социально значимого заболевания;</w:t>
      </w:r>
    </w:p>
    <w:bookmarkStart w:name="z15" w:id="13"/>
    <w:p>
      <w:pPr>
        <w:spacing w:after="0"/>
        <w:ind w:left="0"/>
        <w:jc w:val="both"/>
      </w:pPr>
      <w:r>
        <w:rPr>
          <w:rFonts w:ascii="Times New Roman"/>
          <w:b w:val="false"/>
          <w:i w:val="false"/>
          <w:color w:val="000000"/>
          <w:sz w:val="28"/>
        </w:rPr>
        <w:t>
      8. Уполномоченный орган оказывает без учета дохода:</w:t>
      </w:r>
    </w:p>
    <w:bookmarkEnd w:id="13"/>
    <w:p>
      <w:pPr>
        <w:spacing w:after="0"/>
        <w:ind w:left="0"/>
        <w:jc w:val="both"/>
      </w:pPr>
      <w:r>
        <w:rPr>
          <w:rFonts w:ascii="Times New Roman"/>
          <w:b w:val="false"/>
          <w:i w:val="false"/>
          <w:color w:val="000000"/>
          <w:sz w:val="28"/>
        </w:rPr>
        <w:t>
      1) единовременную социальную помощь к праздничным дням и памятным датам:</w:t>
      </w:r>
    </w:p>
    <w:p>
      <w:pPr>
        <w:spacing w:after="0"/>
        <w:ind w:left="0"/>
        <w:jc w:val="both"/>
      </w:pPr>
      <w:r>
        <w:rPr>
          <w:rFonts w:ascii="Times New Roman"/>
          <w:b w:val="false"/>
          <w:i w:val="false"/>
          <w:color w:val="000000"/>
          <w:sz w:val="28"/>
        </w:rPr>
        <w:t>
      ко Дню вывода ограниченного контингента советских войск из Демократической Республики Афганистан - 15 февраля на основании списка уполномоченной организации:</w:t>
      </w:r>
    </w:p>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Советских Социалистических Республик (далее –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p>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w:t>
      </w:r>
    </w:p>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w:t>
      </w:r>
    </w:p>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w:t>
      </w:r>
    </w:p>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w:t>
      </w:r>
    </w:p>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w:t>
      </w:r>
    </w:p>
    <w:p>
      <w:pPr>
        <w:spacing w:after="0"/>
        <w:ind w:left="0"/>
        <w:jc w:val="both"/>
      </w:pPr>
      <w:r>
        <w:rPr>
          <w:rFonts w:ascii="Times New Roman"/>
          <w:b w:val="false"/>
          <w:i w:val="false"/>
          <w:color w:val="000000"/>
          <w:sz w:val="28"/>
        </w:rPr>
        <w:t>
      к Международному женскому дню - 8 марта на основании списка уполномоченного органа по оказанию социальной помощи:</w:t>
      </w:r>
    </w:p>
    <w:p>
      <w:pPr>
        <w:spacing w:after="0"/>
        <w:ind w:left="0"/>
        <w:jc w:val="both"/>
      </w:pPr>
      <w:r>
        <w:rPr>
          <w:rFonts w:ascii="Times New Roman"/>
          <w:b w:val="false"/>
          <w:i w:val="false"/>
          <w:color w:val="000000"/>
          <w:sz w:val="28"/>
        </w:rPr>
        <w:t>
      многодетным матерям (семьям) из числа получателей государственной адресной социальной помощи;</w:t>
      </w:r>
    </w:p>
    <w:p>
      <w:pPr>
        <w:spacing w:after="0"/>
        <w:ind w:left="0"/>
        <w:jc w:val="both"/>
      </w:pPr>
      <w:r>
        <w:rPr>
          <w:rFonts w:ascii="Times New Roman"/>
          <w:b w:val="false"/>
          <w:i w:val="false"/>
          <w:color w:val="000000"/>
          <w:sz w:val="28"/>
        </w:rPr>
        <w:t>
      ко Дню участников ликвидации последствий радиационных аварий и катастроф и памяти жертв этих аварий и катастроф - 26 апреля на основании списка уполномоченной организации:</w:t>
      </w:r>
    </w:p>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w:t>
      </w:r>
    </w:p>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w:t>
      </w:r>
    </w:p>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гражданам,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w:t>
      </w:r>
    </w:p>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 – 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w:t>
      </w:r>
    </w:p>
    <w:p>
      <w:pPr>
        <w:spacing w:after="0"/>
        <w:ind w:left="0"/>
        <w:jc w:val="both"/>
      </w:pPr>
      <w:r>
        <w:rPr>
          <w:rFonts w:ascii="Times New Roman"/>
          <w:b w:val="false"/>
          <w:i w:val="false"/>
          <w:color w:val="000000"/>
          <w:sz w:val="28"/>
        </w:rPr>
        <w:t>
      ко Дню защитника Отечества - 7 мая на основании списка уполномоченной организации:</w:t>
      </w:r>
    </w:p>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w:t>
      </w:r>
    </w:p>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w:t>
      </w:r>
    </w:p>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w:t>
      </w:r>
    </w:p>
    <w:p>
      <w:pPr>
        <w:spacing w:after="0"/>
        <w:ind w:left="0"/>
        <w:jc w:val="both"/>
      </w:pPr>
      <w:r>
        <w:rPr>
          <w:rFonts w:ascii="Times New Roman"/>
          <w:b w:val="false"/>
          <w:i w:val="false"/>
          <w:color w:val="000000"/>
          <w:sz w:val="28"/>
        </w:rPr>
        <w:t>
      ко Дню Победы - 9 мая на основании списка уполномоченной организации:</w:t>
      </w:r>
    </w:p>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w:t>
      </w:r>
    </w:p>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интернированным в начале Великой Отечественной войны в портах других государств;</w:t>
      </w:r>
    </w:p>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w:t>
      </w:r>
    </w:p>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w:t>
      </w:r>
    </w:p>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w:t>
      </w:r>
    </w:p>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p>
      <w:pPr>
        <w:spacing w:after="0"/>
        <w:ind w:left="0"/>
        <w:jc w:val="both"/>
      </w:pPr>
      <w:r>
        <w:rPr>
          <w:rFonts w:ascii="Times New Roman"/>
          <w:b w:val="false"/>
          <w:i w:val="false"/>
          <w:color w:val="000000"/>
          <w:sz w:val="28"/>
        </w:rPr>
        <w:t>
      семьям военнослужащих, партизан, подпольщиков, лиц, указанных в статьях 4 – 6 Закона,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w:t>
      </w:r>
    </w:p>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w:t>
      </w:r>
    </w:p>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w:t>
      </w:r>
    </w:p>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w:t>
      </w:r>
    </w:p>
    <w:p>
      <w:pPr>
        <w:spacing w:after="0"/>
        <w:ind w:left="0"/>
        <w:jc w:val="both"/>
      </w:pPr>
      <w:r>
        <w:rPr>
          <w:rFonts w:ascii="Times New Roman"/>
          <w:b w:val="false"/>
          <w:i w:val="false"/>
          <w:color w:val="000000"/>
          <w:sz w:val="28"/>
        </w:rPr>
        <w:t>
      ко Дню памяти жертв политических репрессий и голода - 31 мая на основании списка уполномоченной организации:</w:t>
      </w:r>
    </w:p>
    <w:p>
      <w:pPr>
        <w:spacing w:after="0"/>
        <w:ind w:left="0"/>
        <w:jc w:val="both"/>
      </w:pPr>
      <w:r>
        <w:rPr>
          <w:rFonts w:ascii="Times New Roman"/>
          <w:b w:val="false"/>
          <w:i w:val="false"/>
          <w:color w:val="000000"/>
          <w:sz w:val="28"/>
        </w:rPr>
        <w:t xml:space="preserve">
      гражданам, признанным в судебном либо ином установленном законом Республики Казахстан "О реабилитации жертв массовых политических репрессий" порядке жертвами политических репрессий или пострадавшими от политических репрессий; </w:t>
      </w:r>
    </w:p>
    <w:p>
      <w:pPr>
        <w:spacing w:after="0"/>
        <w:ind w:left="0"/>
        <w:jc w:val="both"/>
      </w:pPr>
      <w:r>
        <w:rPr>
          <w:rFonts w:ascii="Times New Roman"/>
          <w:b w:val="false"/>
          <w:i w:val="false"/>
          <w:color w:val="000000"/>
          <w:sz w:val="28"/>
        </w:rPr>
        <w:t>
      лицам, принимавшие участие в событиях 17-18 декабря 1986 года в Казахстане, установленным Законом Республики Казахстан "О реабилитации жертв массовых политических репрессий";</w:t>
      </w:r>
    </w:p>
    <w:p>
      <w:pPr>
        <w:spacing w:after="0"/>
        <w:ind w:left="0"/>
        <w:jc w:val="both"/>
      </w:pPr>
      <w:r>
        <w:rPr>
          <w:rFonts w:ascii="Times New Roman"/>
          <w:b w:val="false"/>
          <w:i w:val="false"/>
          <w:color w:val="000000"/>
          <w:sz w:val="28"/>
        </w:rPr>
        <w:t>
      Героям Социалистического Труда, кавалерам ордена Трудовой Славы трех степеней;</w:t>
      </w:r>
    </w:p>
    <w:p>
      <w:pPr>
        <w:spacing w:after="0"/>
        <w:ind w:left="0"/>
        <w:jc w:val="both"/>
      </w:pPr>
      <w:r>
        <w:rPr>
          <w:rFonts w:ascii="Times New Roman"/>
          <w:b w:val="false"/>
          <w:i w:val="false"/>
          <w:color w:val="000000"/>
          <w:sz w:val="28"/>
        </w:rPr>
        <w:t>
      лицам, удостоенным званий "Қазақстанның Еңбек Ері", "Халық қаһарманы";</w:t>
      </w:r>
    </w:p>
    <w:p>
      <w:pPr>
        <w:spacing w:after="0"/>
        <w:ind w:left="0"/>
        <w:jc w:val="both"/>
      </w:pPr>
      <w:r>
        <w:rPr>
          <w:rFonts w:ascii="Times New Roman"/>
          <w:b w:val="false"/>
          <w:i w:val="false"/>
          <w:color w:val="000000"/>
          <w:sz w:val="28"/>
        </w:rPr>
        <w:t>
      ко Дню Конституции Республики Казахстан – 30 августа на основании списка уполномоченной организации и уполномоченного органа по оказанию социальной помощи:</w:t>
      </w:r>
    </w:p>
    <w:p>
      <w:pPr>
        <w:spacing w:after="0"/>
        <w:ind w:left="0"/>
        <w:jc w:val="both"/>
      </w:pPr>
      <w:r>
        <w:rPr>
          <w:rFonts w:ascii="Times New Roman"/>
          <w:b w:val="false"/>
          <w:i w:val="false"/>
          <w:color w:val="000000"/>
          <w:sz w:val="28"/>
        </w:rPr>
        <w:t>
      детям с инвалидностью до 18 лет;</w:t>
      </w:r>
    </w:p>
    <w:p>
      <w:pPr>
        <w:spacing w:after="0"/>
        <w:ind w:left="0"/>
        <w:jc w:val="both"/>
      </w:pPr>
      <w:r>
        <w:rPr>
          <w:rFonts w:ascii="Times New Roman"/>
          <w:b w:val="false"/>
          <w:i w:val="false"/>
          <w:color w:val="000000"/>
          <w:sz w:val="28"/>
        </w:rPr>
        <w:t>
      лицам с инвалидностью, обучающимся в колледжах Республики Казахстан на платной основе;</w:t>
      </w:r>
    </w:p>
    <w:p>
      <w:pPr>
        <w:spacing w:after="0"/>
        <w:ind w:left="0"/>
        <w:jc w:val="both"/>
      </w:pPr>
      <w:r>
        <w:rPr>
          <w:rFonts w:ascii="Times New Roman"/>
          <w:b w:val="false"/>
          <w:i w:val="false"/>
          <w:color w:val="000000"/>
          <w:sz w:val="28"/>
        </w:rPr>
        <w:t>
      лицам с инвалидностью, обучающимся в высших учебных заведениях Республики Казахстан на платной основе;</w:t>
      </w:r>
    </w:p>
    <w:p>
      <w:pPr>
        <w:spacing w:after="0"/>
        <w:ind w:left="0"/>
        <w:jc w:val="both"/>
      </w:pPr>
      <w:r>
        <w:rPr>
          <w:rFonts w:ascii="Times New Roman"/>
          <w:b w:val="false"/>
          <w:i w:val="false"/>
          <w:color w:val="000000"/>
          <w:sz w:val="28"/>
        </w:rPr>
        <w:t>
      ко Дню Республики Казахстан - 25 октября на основании списка уполномоченной организации:</w:t>
      </w:r>
    </w:p>
    <w:p>
      <w:pPr>
        <w:spacing w:after="0"/>
        <w:ind w:left="0"/>
        <w:jc w:val="both"/>
      </w:pPr>
      <w:r>
        <w:rPr>
          <w:rFonts w:ascii="Times New Roman"/>
          <w:b w:val="false"/>
          <w:i w:val="false"/>
          <w:color w:val="000000"/>
          <w:sz w:val="28"/>
        </w:rPr>
        <w:t>
      лицам с инвалидностью первой и второй группы;</w:t>
      </w:r>
    </w:p>
    <w:p>
      <w:pPr>
        <w:spacing w:after="0"/>
        <w:ind w:left="0"/>
        <w:jc w:val="both"/>
      </w:pPr>
      <w:r>
        <w:rPr>
          <w:rFonts w:ascii="Times New Roman"/>
          <w:b w:val="false"/>
          <w:i w:val="false"/>
          <w:color w:val="000000"/>
          <w:sz w:val="28"/>
        </w:rPr>
        <w:t>
      детям с инвалидностью до 18 лет;</w:t>
      </w:r>
    </w:p>
    <w:p>
      <w:pPr>
        <w:spacing w:after="0"/>
        <w:ind w:left="0"/>
        <w:jc w:val="both"/>
      </w:pPr>
      <w:r>
        <w:rPr>
          <w:rFonts w:ascii="Times New Roman"/>
          <w:b w:val="false"/>
          <w:i w:val="false"/>
          <w:color w:val="000000"/>
          <w:sz w:val="28"/>
        </w:rPr>
        <w:t>
      гражданам, достигшим пенсионного возраста, получающим минимальный размер пенсии и (или) пособия или ниже минимального размера пенсии и (или) пособия;</w:t>
      </w:r>
    </w:p>
    <w:p>
      <w:pPr>
        <w:spacing w:after="0"/>
        <w:ind w:left="0"/>
        <w:jc w:val="both"/>
      </w:pPr>
      <w:r>
        <w:rPr>
          <w:rFonts w:ascii="Times New Roman"/>
          <w:b w:val="false"/>
          <w:i w:val="false"/>
          <w:color w:val="000000"/>
          <w:sz w:val="28"/>
        </w:rPr>
        <w:t>
      гражданам от 80 лет и более (старше), получающим минимальный размер пенсии и (или) пособия или ниже минимального размера пенсии и (или) пособия.</w:t>
      </w:r>
    </w:p>
    <w:p>
      <w:pPr>
        <w:spacing w:after="0"/>
        <w:ind w:left="0"/>
        <w:jc w:val="both"/>
      </w:pPr>
      <w:r>
        <w:rPr>
          <w:rFonts w:ascii="Times New Roman"/>
          <w:b w:val="false"/>
          <w:i w:val="false"/>
          <w:color w:val="000000"/>
          <w:sz w:val="28"/>
        </w:rPr>
        <w:t>
      2) единовременную социальную помощь:</w:t>
      </w:r>
    </w:p>
    <w:p>
      <w:pPr>
        <w:spacing w:after="0"/>
        <w:ind w:left="0"/>
        <w:jc w:val="both"/>
      </w:pPr>
      <w:r>
        <w:rPr>
          <w:rFonts w:ascii="Times New Roman"/>
          <w:b w:val="false"/>
          <w:i w:val="false"/>
          <w:color w:val="000000"/>
          <w:sz w:val="28"/>
        </w:rPr>
        <w:t xml:space="preserve">
      для категорий, указанных в подпункте 1) </w:t>
      </w:r>
      <w:r>
        <w:rPr>
          <w:rFonts w:ascii="Times New Roman"/>
          <w:b w:val="false"/>
          <w:i w:val="false"/>
          <w:color w:val="000000"/>
          <w:sz w:val="28"/>
        </w:rPr>
        <w:t>пункта 7</w:t>
      </w:r>
      <w:r>
        <w:rPr>
          <w:rFonts w:ascii="Times New Roman"/>
          <w:b w:val="false"/>
          <w:i w:val="false"/>
          <w:color w:val="000000"/>
          <w:sz w:val="28"/>
        </w:rPr>
        <w:t xml:space="preserve"> на ремонт жилья по фактическим затратам 500 (пятьсот) месячных расчетных показателей (далее - МРП) - на основании заявления с приложением документа, указанного в подпункте 1) </w:t>
      </w:r>
      <w:r>
        <w:rPr>
          <w:rFonts w:ascii="Times New Roman"/>
          <w:b w:val="false"/>
          <w:i w:val="false"/>
          <w:color w:val="000000"/>
          <w:sz w:val="28"/>
        </w:rPr>
        <w:t>пункта 12</w:t>
      </w:r>
      <w:r>
        <w:rPr>
          <w:rFonts w:ascii="Times New Roman"/>
          <w:b w:val="false"/>
          <w:i w:val="false"/>
          <w:color w:val="000000"/>
          <w:sz w:val="28"/>
        </w:rPr>
        <w:t xml:space="preserve"> Типовых правил, договора на выполнение работ и (или) оказанных услуг;</w:t>
      </w:r>
    </w:p>
    <w:p>
      <w:pPr>
        <w:spacing w:after="0"/>
        <w:ind w:left="0"/>
        <w:jc w:val="both"/>
      </w:pPr>
      <w:r>
        <w:rPr>
          <w:rFonts w:ascii="Times New Roman"/>
          <w:b w:val="false"/>
          <w:i w:val="false"/>
          <w:color w:val="000000"/>
          <w:sz w:val="28"/>
        </w:rPr>
        <w:t xml:space="preserve">
      для категорий, указанных в подпункте 2), в абзаце пятом подпункта 3), </w:t>
      </w:r>
      <w:r>
        <w:rPr>
          <w:rFonts w:ascii="Times New Roman"/>
          <w:b w:val="false"/>
          <w:i w:val="false"/>
          <w:color w:val="000000"/>
          <w:sz w:val="28"/>
        </w:rPr>
        <w:t>пункта 7</w:t>
      </w:r>
      <w:r>
        <w:rPr>
          <w:rFonts w:ascii="Times New Roman"/>
          <w:b w:val="false"/>
          <w:i w:val="false"/>
          <w:color w:val="000000"/>
          <w:sz w:val="28"/>
        </w:rPr>
        <w:t xml:space="preserve"> на оздоровление в размере 50 (пятьдесят) МРП - на основании заявления с приложением документа, указанного в подпункте 1) </w:t>
      </w:r>
      <w:r>
        <w:rPr>
          <w:rFonts w:ascii="Times New Roman"/>
          <w:b w:val="false"/>
          <w:i w:val="false"/>
          <w:color w:val="000000"/>
          <w:sz w:val="28"/>
        </w:rPr>
        <w:t>пункта 12</w:t>
      </w:r>
      <w:r>
        <w:rPr>
          <w:rFonts w:ascii="Times New Roman"/>
          <w:b w:val="false"/>
          <w:i w:val="false"/>
          <w:color w:val="000000"/>
          <w:sz w:val="28"/>
        </w:rPr>
        <w:t xml:space="preserve"> Типовых правил;</w:t>
      </w:r>
    </w:p>
    <w:p>
      <w:pPr>
        <w:spacing w:after="0"/>
        <w:ind w:left="0"/>
        <w:jc w:val="both"/>
      </w:pPr>
      <w:r>
        <w:rPr>
          <w:rFonts w:ascii="Times New Roman"/>
          <w:b w:val="false"/>
          <w:i w:val="false"/>
          <w:color w:val="000000"/>
          <w:sz w:val="28"/>
        </w:rPr>
        <w:t xml:space="preserve">
      для категорий, указанной в абзаце втором подпункта 8) </w:t>
      </w:r>
      <w:r>
        <w:rPr>
          <w:rFonts w:ascii="Times New Roman"/>
          <w:b w:val="false"/>
          <w:i w:val="false"/>
          <w:color w:val="000000"/>
          <w:sz w:val="28"/>
        </w:rPr>
        <w:t>пункта 7</w:t>
      </w:r>
      <w:r>
        <w:rPr>
          <w:rFonts w:ascii="Times New Roman"/>
          <w:b w:val="false"/>
          <w:i w:val="false"/>
          <w:color w:val="000000"/>
          <w:sz w:val="28"/>
        </w:rPr>
        <w:t xml:space="preserve"> на сопровождение детей с инвалидностью до 18 лет на санаторно- курортное лечение в размере 20 (двадцать) МРП - на основании заявления с приложением документа, указанного в подпункте 1) </w:t>
      </w:r>
      <w:r>
        <w:rPr>
          <w:rFonts w:ascii="Times New Roman"/>
          <w:b w:val="false"/>
          <w:i w:val="false"/>
          <w:color w:val="000000"/>
          <w:sz w:val="28"/>
        </w:rPr>
        <w:t>пункта 12</w:t>
      </w:r>
      <w:r>
        <w:rPr>
          <w:rFonts w:ascii="Times New Roman"/>
          <w:b w:val="false"/>
          <w:i w:val="false"/>
          <w:color w:val="000000"/>
          <w:sz w:val="28"/>
        </w:rPr>
        <w:t xml:space="preserve"> Типовых правил;</w:t>
      </w:r>
    </w:p>
    <w:p>
      <w:pPr>
        <w:spacing w:after="0"/>
        <w:ind w:left="0"/>
        <w:jc w:val="both"/>
      </w:pPr>
      <w:r>
        <w:rPr>
          <w:rFonts w:ascii="Times New Roman"/>
          <w:b w:val="false"/>
          <w:i w:val="false"/>
          <w:color w:val="000000"/>
          <w:sz w:val="28"/>
        </w:rPr>
        <w:t xml:space="preserve">
      для категории, указанной в абзаце втором подпункта 8) </w:t>
      </w:r>
      <w:r>
        <w:rPr>
          <w:rFonts w:ascii="Times New Roman"/>
          <w:b w:val="false"/>
          <w:i w:val="false"/>
          <w:color w:val="000000"/>
          <w:sz w:val="28"/>
        </w:rPr>
        <w:t>пункта 7</w:t>
      </w:r>
      <w:r>
        <w:rPr>
          <w:rFonts w:ascii="Times New Roman"/>
          <w:b w:val="false"/>
          <w:i w:val="false"/>
          <w:color w:val="000000"/>
          <w:sz w:val="28"/>
        </w:rPr>
        <w:t xml:space="preserve"> в размере 2,5 МРП - на основании списка уполномоченной организации;</w:t>
      </w:r>
    </w:p>
    <w:p>
      <w:pPr>
        <w:spacing w:after="0"/>
        <w:ind w:left="0"/>
        <w:jc w:val="both"/>
      </w:pPr>
      <w:r>
        <w:rPr>
          <w:rFonts w:ascii="Times New Roman"/>
          <w:b w:val="false"/>
          <w:i w:val="false"/>
          <w:color w:val="000000"/>
          <w:sz w:val="28"/>
        </w:rPr>
        <w:t xml:space="preserve">
      для категорий, указанной в абзаце третьем подпункта 8) </w:t>
      </w:r>
      <w:r>
        <w:rPr>
          <w:rFonts w:ascii="Times New Roman"/>
          <w:b w:val="false"/>
          <w:i w:val="false"/>
          <w:color w:val="000000"/>
          <w:sz w:val="28"/>
        </w:rPr>
        <w:t>пункта 7</w:t>
      </w:r>
      <w:r>
        <w:rPr>
          <w:rFonts w:ascii="Times New Roman"/>
          <w:b w:val="false"/>
          <w:i w:val="false"/>
          <w:color w:val="000000"/>
          <w:sz w:val="28"/>
        </w:rPr>
        <w:t xml:space="preserve"> на сопровождение индивидуальным помощником на санаторно- курортное лечение в размере 55 (пятьдесят пять) МРП - на основании заявления с приложением документа, указанного в подпункте 1) </w:t>
      </w:r>
      <w:r>
        <w:rPr>
          <w:rFonts w:ascii="Times New Roman"/>
          <w:b w:val="false"/>
          <w:i w:val="false"/>
          <w:color w:val="000000"/>
          <w:sz w:val="28"/>
        </w:rPr>
        <w:t>пункта 12</w:t>
      </w:r>
      <w:r>
        <w:rPr>
          <w:rFonts w:ascii="Times New Roman"/>
          <w:b w:val="false"/>
          <w:i w:val="false"/>
          <w:color w:val="000000"/>
          <w:sz w:val="28"/>
        </w:rPr>
        <w:t xml:space="preserve"> Типовых правил;</w:t>
      </w:r>
    </w:p>
    <w:p>
      <w:pPr>
        <w:spacing w:after="0"/>
        <w:ind w:left="0"/>
        <w:jc w:val="both"/>
      </w:pPr>
      <w:r>
        <w:rPr>
          <w:rFonts w:ascii="Times New Roman"/>
          <w:b w:val="false"/>
          <w:i w:val="false"/>
          <w:color w:val="000000"/>
          <w:sz w:val="28"/>
        </w:rPr>
        <w:t xml:space="preserve">
      для категории, указанной в абзаце седьмом подпункта 8) </w:t>
      </w:r>
      <w:r>
        <w:rPr>
          <w:rFonts w:ascii="Times New Roman"/>
          <w:b w:val="false"/>
          <w:i w:val="false"/>
          <w:color w:val="000000"/>
          <w:sz w:val="28"/>
        </w:rPr>
        <w:t>пункта 7</w:t>
      </w:r>
      <w:r>
        <w:rPr>
          <w:rFonts w:ascii="Times New Roman"/>
          <w:b w:val="false"/>
          <w:i w:val="false"/>
          <w:color w:val="000000"/>
          <w:sz w:val="28"/>
        </w:rPr>
        <w:t xml:space="preserve"> для подготовки к республиканским, международным соревнованиям в размере 15 (пятнадцать) МРП - на основании списка государственного учреждения "Отдел физической культуры и спорта города Павлодара";</w:t>
      </w:r>
    </w:p>
    <w:p>
      <w:pPr>
        <w:spacing w:after="0"/>
        <w:ind w:left="0"/>
        <w:jc w:val="both"/>
      </w:pPr>
      <w:r>
        <w:rPr>
          <w:rFonts w:ascii="Times New Roman"/>
          <w:b w:val="false"/>
          <w:i w:val="false"/>
          <w:color w:val="000000"/>
          <w:sz w:val="28"/>
        </w:rPr>
        <w:t xml:space="preserve">
      для категории, указанной в абзаце третьем (с 18 лет и старше) подпункта 8) </w:t>
      </w:r>
      <w:r>
        <w:rPr>
          <w:rFonts w:ascii="Times New Roman"/>
          <w:b w:val="false"/>
          <w:i w:val="false"/>
          <w:color w:val="000000"/>
          <w:sz w:val="28"/>
        </w:rPr>
        <w:t>пункта 7</w:t>
      </w:r>
      <w:r>
        <w:rPr>
          <w:rFonts w:ascii="Times New Roman"/>
          <w:b w:val="false"/>
          <w:i w:val="false"/>
          <w:color w:val="000000"/>
          <w:sz w:val="28"/>
        </w:rPr>
        <w:t xml:space="preserve"> в размере 4 (четыре) МРП - на основании списка уполномоченной организации;</w:t>
      </w:r>
    </w:p>
    <w:p>
      <w:pPr>
        <w:spacing w:after="0"/>
        <w:ind w:left="0"/>
        <w:jc w:val="both"/>
      </w:pPr>
      <w:r>
        <w:rPr>
          <w:rFonts w:ascii="Times New Roman"/>
          <w:b w:val="false"/>
          <w:i w:val="false"/>
          <w:color w:val="000000"/>
          <w:sz w:val="28"/>
        </w:rPr>
        <w:t xml:space="preserve">
      лицам с инвалидностью, имеющим несовершеннолетних детей в размере 5 (пять) МРП - на основании заявления с приложением документа, указанного в подпункте 1) </w:t>
      </w:r>
      <w:r>
        <w:rPr>
          <w:rFonts w:ascii="Times New Roman"/>
          <w:b w:val="false"/>
          <w:i w:val="false"/>
          <w:color w:val="000000"/>
          <w:sz w:val="28"/>
        </w:rPr>
        <w:t xml:space="preserve">пункта 12 </w:t>
      </w:r>
      <w:r>
        <w:rPr>
          <w:rFonts w:ascii="Times New Roman"/>
          <w:b w:val="false"/>
          <w:i w:val="false"/>
          <w:color w:val="000000"/>
          <w:sz w:val="28"/>
        </w:rPr>
        <w:t xml:space="preserve"> Типовых правил, свидетельства о рождении ребенка;</w:t>
      </w:r>
    </w:p>
    <w:p>
      <w:pPr>
        <w:spacing w:after="0"/>
        <w:ind w:left="0"/>
        <w:jc w:val="both"/>
      </w:pPr>
      <w:r>
        <w:rPr>
          <w:rFonts w:ascii="Times New Roman"/>
          <w:b w:val="false"/>
          <w:i w:val="false"/>
          <w:color w:val="000000"/>
          <w:sz w:val="28"/>
        </w:rPr>
        <w:t xml:space="preserve">
      для категории, указанной в абзаце втором подпункта 11) </w:t>
      </w:r>
      <w:r>
        <w:rPr>
          <w:rFonts w:ascii="Times New Roman"/>
          <w:b w:val="false"/>
          <w:i w:val="false"/>
          <w:color w:val="000000"/>
          <w:sz w:val="28"/>
        </w:rPr>
        <w:t>пункта 7</w:t>
      </w:r>
      <w:r>
        <w:rPr>
          <w:rFonts w:ascii="Times New Roman"/>
          <w:b w:val="false"/>
          <w:i w:val="false"/>
          <w:color w:val="000000"/>
          <w:sz w:val="28"/>
        </w:rPr>
        <w:t xml:space="preserve"> в размере 10 (десять) МРП - на основании заявления с приложением документов, указанных в подпунктах 1), абзаце пятом подпункта 3) </w:t>
      </w:r>
      <w:r>
        <w:rPr>
          <w:rFonts w:ascii="Times New Roman"/>
          <w:b w:val="false"/>
          <w:i w:val="false"/>
          <w:color w:val="000000"/>
          <w:sz w:val="28"/>
        </w:rPr>
        <w:t xml:space="preserve">пункта 12 </w:t>
      </w:r>
      <w:r>
        <w:rPr>
          <w:rFonts w:ascii="Times New Roman"/>
          <w:b w:val="false"/>
          <w:i w:val="false"/>
          <w:color w:val="000000"/>
          <w:sz w:val="28"/>
        </w:rPr>
        <w:t xml:space="preserve"> Типовых правил;</w:t>
      </w:r>
    </w:p>
    <w:p>
      <w:pPr>
        <w:spacing w:after="0"/>
        <w:ind w:left="0"/>
        <w:jc w:val="both"/>
      </w:pPr>
      <w:r>
        <w:rPr>
          <w:rFonts w:ascii="Times New Roman"/>
          <w:b w:val="false"/>
          <w:i w:val="false"/>
          <w:color w:val="000000"/>
          <w:sz w:val="28"/>
        </w:rPr>
        <w:t xml:space="preserve">
      причинением ущерба гражданам (семьям) либо его имуществу вследствие стихийного бедствия или пожара (за исключением граждан (семей), которые имеют в собственности более одной единицы жилья (квартиры, дома)) - в размере 100 (сто) МРП - на основании заявления с приложением документов, указанных в подпунктах 1), абзаце втором подпункта 3) (действительна в течении шести месяцев) </w:t>
      </w:r>
      <w:r>
        <w:rPr>
          <w:rFonts w:ascii="Times New Roman"/>
          <w:b w:val="false"/>
          <w:i w:val="false"/>
          <w:color w:val="000000"/>
          <w:sz w:val="28"/>
        </w:rPr>
        <w:t>пункта 12</w:t>
      </w:r>
      <w:r>
        <w:rPr>
          <w:rFonts w:ascii="Times New Roman"/>
          <w:b w:val="false"/>
          <w:i w:val="false"/>
          <w:color w:val="000000"/>
          <w:sz w:val="28"/>
        </w:rPr>
        <w:t xml:space="preserve"> Типовых правил;</w:t>
      </w:r>
    </w:p>
    <w:p>
      <w:pPr>
        <w:spacing w:after="0"/>
        <w:ind w:left="0"/>
        <w:jc w:val="both"/>
      </w:pPr>
      <w:r>
        <w:rPr>
          <w:rFonts w:ascii="Times New Roman"/>
          <w:b w:val="false"/>
          <w:i w:val="false"/>
          <w:color w:val="000000"/>
          <w:sz w:val="28"/>
        </w:rPr>
        <w:t>
      лицам, страдающим онкологическим заболеванием в размере 10 (десять) МРП - на основании списка, предоставляемого коммунальным государственным предприятием на праве хозяйственного ведения "Павлодарский областной онкологический диспансер";</w:t>
      </w:r>
    </w:p>
    <w:p>
      <w:pPr>
        <w:spacing w:after="0"/>
        <w:ind w:left="0"/>
        <w:jc w:val="both"/>
      </w:pPr>
      <w:r>
        <w:rPr>
          <w:rFonts w:ascii="Times New Roman"/>
          <w:b w:val="false"/>
          <w:i w:val="false"/>
          <w:color w:val="000000"/>
          <w:sz w:val="28"/>
        </w:rPr>
        <w:t>
      лицам, страдающим заболеванием вируса иммунодефицита человека в размере 10 (десять) МРП - на основании списка, предоставляемого коммунальным государственным казенным предприятием "Павлодарский областной центр по профилактике ВИЧ - инфекции" управления здравоохранения Павлодарской области акимата Павлодарской области;</w:t>
      </w:r>
    </w:p>
    <w:p>
      <w:pPr>
        <w:spacing w:after="0"/>
        <w:ind w:left="0"/>
        <w:jc w:val="both"/>
      </w:pPr>
      <w:r>
        <w:rPr>
          <w:rFonts w:ascii="Times New Roman"/>
          <w:b w:val="false"/>
          <w:i w:val="false"/>
          <w:color w:val="000000"/>
          <w:sz w:val="28"/>
        </w:rPr>
        <w:t xml:space="preserve">
      лицам, страдающим заболеванием "системная красная волчанка" в размере 10 (десять) МРП - на основании заявления с приложением документов, указанных в подпунктах 1), абзаце третьем подпункта 3) </w:t>
      </w:r>
      <w:r>
        <w:rPr>
          <w:rFonts w:ascii="Times New Roman"/>
          <w:b w:val="false"/>
          <w:i w:val="false"/>
          <w:color w:val="000000"/>
          <w:sz w:val="28"/>
        </w:rPr>
        <w:t>пункта 12</w:t>
      </w:r>
      <w:r>
        <w:rPr>
          <w:rFonts w:ascii="Times New Roman"/>
          <w:b w:val="false"/>
          <w:i w:val="false"/>
          <w:color w:val="000000"/>
          <w:sz w:val="28"/>
        </w:rPr>
        <w:t xml:space="preserve"> Типовых правил;</w:t>
      </w:r>
    </w:p>
    <w:p>
      <w:pPr>
        <w:spacing w:after="0"/>
        <w:ind w:left="0"/>
        <w:jc w:val="both"/>
      </w:pPr>
      <w:r>
        <w:rPr>
          <w:rFonts w:ascii="Times New Roman"/>
          <w:b w:val="false"/>
          <w:i w:val="false"/>
          <w:color w:val="000000"/>
          <w:sz w:val="28"/>
        </w:rPr>
        <w:t xml:space="preserve">
      лицам, страдающим заболеванием "сахарный диабет 1 типа инсулинозависимых" в размере 10 (десять) МРП - на основании заявления с приложением документов, указанных в подпунктах 1), абзаце третьем подпункта 3) </w:t>
      </w:r>
      <w:r>
        <w:rPr>
          <w:rFonts w:ascii="Times New Roman"/>
          <w:b w:val="false"/>
          <w:i w:val="false"/>
          <w:color w:val="000000"/>
          <w:sz w:val="28"/>
        </w:rPr>
        <w:t>пункта 12</w:t>
      </w:r>
      <w:r>
        <w:rPr>
          <w:rFonts w:ascii="Times New Roman"/>
          <w:b w:val="false"/>
          <w:i w:val="false"/>
          <w:color w:val="000000"/>
          <w:sz w:val="28"/>
        </w:rPr>
        <w:t xml:space="preserve"> Типовых правил; </w:t>
      </w:r>
    </w:p>
    <w:p>
      <w:pPr>
        <w:spacing w:after="0"/>
        <w:ind w:left="0"/>
        <w:jc w:val="both"/>
      </w:pPr>
      <w:r>
        <w:rPr>
          <w:rFonts w:ascii="Times New Roman"/>
          <w:b w:val="false"/>
          <w:i w:val="false"/>
          <w:color w:val="000000"/>
          <w:sz w:val="28"/>
        </w:rPr>
        <w:t xml:space="preserve">
      женщинам из малообеспеченных семей со среднедушевым доходом, не превышающим величины прожиточного минимума, вставшим на учет в сроке беременности до 12 недель в размере 20 (двадцать) МРП - на основании заявления с приложением документов, указанных в подпунктах 1), 2), 3) </w:t>
      </w:r>
      <w:r>
        <w:rPr>
          <w:rFonts w:ascii="Times New Roman"/>
          <w:b w:val="false"/>
          <w:i w:val="false"/>
          <w:color w:val="000000"/>
          <w:sz w:val="28"/>
        </w:rPr>
        <w:t>пункта 12</w:t>
      </w:r>
      <w:r>
        <w:rPr>
          <w:rFonts w:ascii="Times New Roman"/>
          <w:b w:val="false"/>
          <w:i w:val="false"/>
          <w:color w:val="000000"/>
          <w:sz w:val="28"/>
        </w:rPr>
        <w:t xml:space="preserve"> Типовых правил, медицинской справки о постановке на учет по беременности до 12 недель;</w:t>
      </w:r>
    </w:p>
    <w:p>
      <w:pPr>
        <w:spacing w:after="0"/>
        <w:ind w:left="0"/>
        <w:jc w:val="both"/>
      </w:pPr>
      <w:r>
        <w:rPr>
          <w:rFonts w:ascii="Times New Roman"/>
          <w:b w:val="false"/>
          <w:i w:val="false"/>
          <w:color w:val="000000"/>
          <w:sz w:val="28"/>
        </w:rPr>
        <w:t xml:space="preserve">
       для категории, указанной в подпункте 10) </w:t>
      </w:r>
      <w:r>
        <w:rPr>
          <w:rFonts w:ascii="Times New Roman"/>
          <w:b w:val="false"/>
          <w:i w:val="false"/>
          <w:color w:val="000000"/>
          <w:sz w:val="28"/>
        </w:rPr>
        <w:t>пункта 7</w:t>
      </w:r>
      <w:r>
        <w:rPr>
          <w:rFonts w:ascii="Times New Roman"/>
          <w:b w:val="false"/>
          <w:i w:val="false"/>
          <w:color w:val="000000"/>
          <w:sz w:val="28"/>
        </w:rPr>
        <w:t xml:space="preserve"> на основании заявления с приложением документов, указанных в подпунктах 1), 2) </w:t>
      </w:r>
      <w:r>
        <w:rPr>
          <w:rFonts w:ascii="Times New Roman"/>
          <w:b w:val="false"/>
          <w:i w:val="false"/>
          <w:color w:val="000000"/>
          <w:sz w:val="28"/>
        </w:rPr>
        <w:t>пункта 12</w:t>
      </w:r>
      <w:r>
        <w:rPr>
          <w:rFonts w:ascii="Times New Roman"/>
          <w:b w:val="false"/>
          <w:i w:val="false"/>
          <w:color w:val="000000"/>
          <w:sz w:val="28"/>
        </w:rPr>
        <w:t xml:space="preserve"> Правил, оплачивается сумма, указанная в трехстороннем договоре на оказание образовательных услуг, подписанном акимом города, руководителем высшего учебного заведения и студентом;</w:t>
      </w:r>
    </w:p>
    <w:p>
      <w:pPr>
        <w:spacing w:after="0"/>
        <w:ind w:left="0"/>
        <w:jc w:val="both"/>
      </w:pPr>
      <w:r>
        <w:rPr>
          <w:rFonts w:ascii="Times New Roman"/>
          <w:b w:val="false"/>
          <w:i w:val="false"/>
          <w:color w:val="000000"/>
          <w:sz w:val="28"/>
        </w:rPr>
        <w:t xml:space="preserve">
      для категории, указанной в абзаце первом подпункта 11) </w:t>
      </w:r>
      <w:r>
        <w:rPr>
          <w:rFonts w:ascii="Times New Roman"/>
          <w:b w:val="false"/>
          <w:i w:val="false"/>
          <w:color w:val="000000"/>
          <w:sz w:val="28"/>
        </w:rPr>
        <w:t>пункта 7</w:t>
      </w:r>
      <w:r>
        <w:rPr>
          <w:rFonts w:ascii="Times New Roman"/>
          <w:b w:val="false"/>
          <w:i w:val="false"/>
          <w:color w:val="000000"/>
          <w:sz w:val="28"/>
        </w:rPr>
        <w:t xml:space="preserve"> на приобретение твердого топлива в размере 20 (двадцать) МРП (оказывается во втором полугодии) на основании заявления с приложением документов, указанных в подпунктах 1), 2) </w:t>
      </w:r>
      <w:r>
        <w:rPr>
          <w:rFonts w:ascii="Times New Roman"/>
          <w:b w:val="false"/>
          <w:i w:val="false"/>
          <w:color w:val="000000"/>
          <w:sz w:val="28"/>
        </w:rPr>
        <w:t xml:space="preserve">пункта 12 </w:t>
      </w:r>
      <w:r>
        <w:rPr>
          <w:rFonts w:ascii="Times New Roman"/>
          <w:b w:val="false"/>
          <w:i w:val="false"/>
          <w:color w:val="000000"/>
          <w:sz w:val="28"/>
        </w:rPr>
        <w:t xml:space="preserve"> Правил, копии документа, подтверждающего право собственности (пользования) на жилище, или на основании договора аренды, документа, подтверждающего печное отопление.</w:t>
      </w:r>
    </w:p>
    <w:p>
      <w:pPr>
        <w:spacing w:after="0"/>
        <w:ind w:left="0"/>
        <w:jc w:val="both"/>
      </w:pPr>
      <w:r>
        <w:rPr>
          <w:rFonts w:ascii="Times New Roman"/>
          <w:b w:val="false"/>
          <w:i w:val="false"/>
          <w:color w:val="000000"/>
          <w:sz w:val="28"/>
        </w:rPr>
        <w:t>
      3) ежеквартальную социальную помощь:</w:t>
      </w:r>
    </w:p>
    <w:p>
      <w:pPr>
        <w:spacing w:after="0"/>
        <w:ind w:left="0"/>
        <w:jc w:val="both"/>
      </w:pPr>
      <w:r>
        <w:rPr>
          <w:rFonts w:ascii="Times New Roman"/>
          <w:b w:val="false"/>
          <w:i w:val="false"/>
          <w:color w:val="000000"/>
          <w:sz w:val="28"/>
        </w:rPr>
        <w:t xml:space="preserve">
      для категорий, указанных в подпункте 1) </w:t>
      </w:r>
      <w:r>
        <w:rPr>
          <w:rFonts w:ascii="Times New Roman"/>
          <w:b w:val="false"/>
          <w:i w:val="false"/>
          <w:color w:val="000000"/>
          <w:sz w:val="28"/>
        </w:rPr>
        <w:t>пункта 7</w:t>
      </w:r>
      <w:r>
        <w:rPr>
          <w:rFonts w:ascii="Times New Roman"/>
          <w:b w:val="false"/>
          <w:i w:val="false"/>
          <w:color w:val="000000"/>
          <w:sz w:val="28"/>
        </w:rPr>
        <w:t xml:space="preserve"> (на оздоровление) в размере 20 (двадцать) МРП на основании заявления с приложением документа, указанного в подпункте 1) </w:t>
      </w:r>
      <w:r>
        <w:rPr>
          <w:rFonts w:ascii="Times New Roman"/>
          <w:b w:val="false"/>
          <w:i w:val="false"/>
          <w:color w:val="000000"/>
          <w:sz w:val="28"/>
        </w:rPr>
        <w:t xml:space="preserve">пункта 12 </w:t>
      </w:r>
      <w:r>
        <w:rPr>
          <w:rFonts w:ascii="Times New Roman"/>
          <w:b w:val="false"/>
          <w:i w:val="false"/>
          <w:color w:val="000000"/>
          <w:sz w:val="28"/>
        </w:rPr>
        <w:t xml:space="preserve"> Типовых правил;</w:t>
      </w:r>
    </w:p>
    <w:p>
      <w:pPr>
        <w:spacing w:after="0"/>
        <w:ind w:left="0"/>
        <w:jc w:val="both"/>
      </w:pPr>
      <w:r>
        <w:rPr>
          <w:rFonts w:ascii="Times New Roman"/>
          <w:b w:val="false"/>
          <w:i w:val="false"/>
          <w:color w:val="000000"/>
          <w:sz w:val="28"/>
        </w:rPr>
        <w:t xml:space="preserve">
      для категорий, указанных в подпункте 2), в абзацах третьем, четвертом, пятом подпункта 3), абзаце третьем подпункта 4), абзаце втором подпункта 6) </w:t>
      </w:r>
      <w:r>
        <w:rPr>
          <w:rFonts w:ascii="Times New Roman"/>
          <w:b w:val="false"/>
          <w:i w:val="false"/>
          <w:color w:val="000000"/>
          <w:sz w:val="28"/>
        </w:rPr>
        <w:t>пункта 7</w:t>
      </w:r>
      <w:r>
        <w:rPr>
          <w:rFonts w:ascii="Times New Roman"/>
          <w:b w:val="false"/>
          <w:i w:val="false"/>
          <w:color w:val="000000"/>
          <w:sz w:val="28"/>
        </w:rPr>
        <w:t xml:space="preserve"> (на коммунальные услуги) в размере 10 (десять) МРП на основании заявления с приложением документа, указанного в подпункте 1) </w:t>
      </w:r>
      <w:r>
        <w:rPr>
          <w:rFonts w:ascii="Times New Roman"/>
          <w:b w:val="false"/>
          <w:i w:val="false"/>
          <w:color w:val="000000"/>
          <w:sz w:val="28"/>
        </w:rPr>
        <w:t>пункта 12</w:t>
      </w:r>
      <w:r>
        <w:rPr>
          <w:rFonts w:ascii="Times New Roman"/>
          <w:b w:val="false"/>
          <w:i w:val="false"/>
          <w:color w:val="000000"/>
          <w:sz w:val="28"/>
        </w:rPr>
        <w:t xml:space="preserve"> Типовых правил;</w:t>
      </w:r>
    </w:p>
    <w:p>
      <w:pPr>
        <w:spacing w:after="0"/>
        <w:ind w:left="0"/>
        <w:jc w:val="both"/>
      </w:pPr>
      <w:r>
        <w:rPr>
          <w:rFonts w:ascii="Times New Roman"/>
          <w:b w:val="false"/>
          <w:i w:val="false"/>
          <w:color w:val="000000"/>
          <w:sz w:val="28"/>
        </w:rPr>
        <w:t>
      4) ежемесячную социальную помощь:</w:t>
      </w:r>
    </w:p>
    <w:p>
      <w:pPr>
        <w:spacing w:after="0"/>
        <w:ind w:left="0"/>
        <w:jc w:val="both"/>
      </w:pPr>
      <w:r>
        <w:rPr>
          <w:rFonts w:ascii="Times New Roman"/>
          <w:b w:val="false"/>
          <w:i w:val="false"/>
          <w:color w:val="000000"/>
          <w:sz w:val="28"/>
        </w:rPr>
        <w:t xml:space="preserve">
      для категорий, указанных в абзацах третьем, четвертом, пятом подпункта 8) </w:t>
      </w:r>
      <w:r>
        <w:rPr>
          <w:rFonts w:ascii="Times New Roman"/>
          <w:b w:val="false"/>
          <w:i w:val="false"/>
          <w:color w:val="000000"/>
          <w:sz w:val="28"/>
        </w:rPr>
        <w:t>пункта 7</w:t>
      </w:r>
      <w:r>
        <w:rPr>
          <w:rFonts w:ascii="Times New Roman"/>
          <w:b w:val="false"/>
          <w:i w:val="false"/>
          <w:color w:val="000000"/>
          <w:sz w:val="28"/>
        </w:rPr>
        <w:t xml:space="preserve"> (лицам с инвалидностью, не способным самостоятельно себя обслужить и нуждающимся по состоянию здоровья в постоянной помощи, не имеющим трудоспособных совершеннолетних детей (супруга), обязанных содержать своих родителей (супруга) и заботиться о них, или имеющих близких родственников, которые по объективным причинам не могут обеспечить им постоянную помощь и уход (в силу преклонного возраста, лица с инвалидностью первой, второй группы, онкологические, психические заболевания, находятся в местах лишения свободы или выехали на постоянное местожительство за пределы страны или проживают в другом населенном пункте) в размере 3 (три) МРП на основании заявления с приложением документа, указанного в абзаце шесть подпункта 3) </w:t>
      </w:r>
      <w:r>
        <w:rPr>
          <w:rFonts w:ascii="Times New Roman"/>
          <w:b w:val="false"/>
          <w:i w:val="false"/>
          <w:color w:val="000000"/>
          <w:sz w:val="28"/>
        </w:rPr>
        <w:t xml:space="preserve">пункта 12 </w:t>
      </w:r>
      <w:r>
        <w:rPr>
          <w:rFonts w:ascii="Times New Roman"/>
          <w:b w:val="false"/>
          <w:i w:val="false"/>
          <w:color w:val="000000"/>
          <w:sz w:val="28"/>
        </w:rPr>
        <w:t xml:space="preserve"> Типовых правил;</w:t>
      </w:r>
    </w:p>
    <w:p>
      <w:pPr>
        <w:spacing w:after="0"/>
        <w:ind w:left="0"/>
        <w:jc w:val="both"/>
      </w:pPr>
      <w:r>
        <w:rPr>
          <w:rFonts w:ascii="Times New Roman"/>
          <w:b w:val="false"/>
          <w:i w:val="false"/>
          <w:color w:val="000000"/>
          <w:sz w:val="28"/>
        </w:rPr>
        <w:t xml:space="preserve">
      для категории, указанной в подпункте 10) </w:t>
      </w:r>
      <w:r>
        <w:rPr>
          <w:rFonts w:ascii="Times New Roman"/>
          <w:b w:val="false"/>
          <w:i w:val="false"/>
          <w:color w:val="000000"/>
          <w:sz w:val="28"/>
        </w:rPr>
        <w:t>пункта 7</w:t>
      </w:r>
      <w:r>
        <w:rPr>
          <w:rFonts w:ascii="Times New Roman"/>
          <w:b w:val="false"/>
          <w:i w:val="false"/>
          <w:color w:val="000000"/>
          <w:sz w:val="28"/>
        </w:rPr>
        <w:t xml:space="preserve"> на проживание, питание и проезд к месту жительства на период обучения, в размере 8 (восемь) МРП;</w:t>
      </w:r>
    </w:p>
    <w:p>
      <w:pPr>
        <w:spacing w:after="0"/>
        <w:ind w:left="0"/>
        <w:jc w:val="both"/>
      </w:pPr>
      <w:r>
        <w:rPr>
          <w:rFonts w:ascii="Times New Roman"/>
          <w:b w:val="false"/>
          <w:i w:val="false"/>
          <w:color w:val="000000"/>
          <w:sz w:val="28"/>
        </w:rPr>
        <w:t>
      детям, страдающим заболеванием вируса иммунодефицита человека в размере двухкратного прожиточного минимума установленного Законом Республики Казахстан о республиканском бюджете на соответствующий финансовый год, на основании списка, предоставляемого коммунальным государственным казенным предприятием "Павлодарский областной центр по профилактике ВИЧ - инфекции" управления здравоохранения Павлодарской области акимата Павлодарской области;</w:t>
      </w:r>
    </w:p>
    <w:p>
      <w:pPr>
        <w:spacing w:after="0"/>
        <w:ind w:left="0"/>
        <w:jc w:val="both"/>
      </w:pPr>
      <w:r>
        <w:rPr>
          <w:rFonts w:ascii="Times New Roman"/>
          <w:b w:val="false"/>
          <w:i w:val="false"/>
          <w:color w:val="000000"/>
          <w:sz w:val="28"/>
        </w:rPr>
        <w:t>
      лицам, страдающим туберкулезным заболеванием, находящимся на амбулаторном лечении в размере 10 (десять) МРП на основании списка, предоставляемого коммунальным государственным казенным предприятием "Павлодарский Областной центр фтизиопульмонологии" управления здравоохранения Павлодарской области, акимата Павлодарской области;</w:t>
      </w:r>
    </w:p>
    <w:bookmarkStart w:name="z16" w:id="14"/>
    <w:p>
      <w:pPr>
        <w:spacing w:after="0"/>
        <w:ind w:left="0"/>
        <w:jc w:val="both"/>
      </w:pPr>
      <w:r>
        <w:rPr>
          <w:rFonts w:ascii="Times New Roman"/>
          <w:b w:val="false"/>
          <w:i w:val="false"/>
          <w:color w:val="000000"/>
          <w:sz w:val="28"/>
        </w:rPr>
        <w:t>
      9. К праздничным дням и памятным датам размер социальной помощи для отдельно взятой категории получателей устанавливается в едином размере по согласованию с МИО области.</w:t>
      </w:r>
    </w:p>
    <w:bookmarkEnd w:id="14"/>
    <w:bookmarkStart w:name="z17" w:id="15"/>
    <w:p>
      <w:pPr>
        <w:spacing w:after="0"/>
        <w:ind w:left="0"/>
        <w:jc w:val="both"/>
      </w:pPr>
      <w:r>
        <w:rPr>
          <w:rFonts w:ascii="Times New Roman"/>
          <w:b w:val="false"/>
          <w:i w:val="false"/>
          <w:color w:val="000000"/>
          <w:sz w:val="28"/>
        </w:rPr>
        <w:t>
      10.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15"/>
    <w:bookmarkStart w:name="z18" w:id="16"/>
    <w:p>
      <w:pPr>
        <w:spacing w:after="0"/>
        <w:ind w:left="0"/>
        <w:jc w:val="left"/>
      </w:pPr>
      <w:r>
        <w:rPr>
          <w:rFonts w:ascii="Times New Roman"/>
          <w:b/>
          <w:i w:val="false"/>
          <w:color w:val="000000"/>
        </w:rPr>
        <w:t xml:space="preserve"> Глава 3. Порядок оказания социальной помощи</w:t>
      </w:r>
    </w:p>
    <w:bookmarkEnd w:id="16"/>
    <w:bookmarkStart w:name="z19" w:id="17"/>
    <w:p>
      <w:pPr>
        <w:spacing w:after="0"/>
        <w:ind w:left="0"/>
        <w:jc w:val="both"/>
      </w:pPr>
      <w:r>
        <w:rPr>
          <w:rFonts w:ascii="Times New Roman"/>
          <w:b w:val="false"/>
          <w:i w:val="false"/>
          <w:color w:val="000000"/>
          <w:sz w:val="28"/>
        </w:rPr>
        <w:t xml:space="preserve">
      11. Порядок оказания социальной помощи, отказ в оказании социальной помощи, финансирование расходов, основания для прекращения и возврата предоставляемой социальной помощи определены в соответствии с пунктами </w:t>
      </w:r>
      <w:r>
        <w:rPr>
          <w:rFonts w:ascii="Times New Roman"/>
          <w:b w:val="false"/>
          <w:i w:val="false"/>
          <w:color w:val="000000"/>
          <w:sz w:val="28"/>
        </w:rPr>
        <w:t>11</w:t>
      </w:r>
      <w:r>
        <w:rPr>
          <w:rFonts w:ascii="Times New Roman"/>
          <w:b w:val="false"/>
          <w:i w:val="false"/>
          <w:color w:val="000000"/>
          <w:sz w:val="28"/>
        </w:rPr>
        <w:t>-</w:t>
      </w:r>
      <w:r>
        <w:rPr>
          <w:rFonts w:ascii="Times New Roman"/>
          <w:b w:val="false"/>
          <w:i w:val="false"/>
          <w:color w:val="000000"/>
          <w:sz w:val="28"/>
        </w:rPr>
        <w:t>24</w:t>
      </w:r>
      <w:r>
        <w:rPr>
          <w:rFonts w:ascii="Times New Roman"/>
          <w:b w:val="false"/>
          <w:i w:val="false"/>
          <w:color w:val="000000"/>
          <w:sz w:val="28"/>
        </w:rPr>
        <w:t xml:space="preserve"> Типовых правил.</w:t>
      </w:r>
    </w:p>
    <w:bookmarkEnd w:id="17"/>
    <w:bookmarkStart w:name="z20" w:id="18"/>
    <w:p>
      <w:pPr>
        <w:spacing w:after="0"/>
        <w:ind w:left="0"/>
        <w:jc w:val="both"/>
      </w:pPr>
      <w:r>
        <w:rPr>
          <w:rFonts w:ascii="Times New Roman"/>
          <w:b w:val="false"/>
          <w:i w:val="false"/>
          <w:color w:val="000000"/>
          <w:sz w:val="28"/>
        </w:rPr>
        <w:t>
      12.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Павлодарского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от 13 октября 2023 года</w:t>
            </w:r>
            <w:r>
              <w:br/>
            </w:r>
            <w:r>
              <w:rPr>
                <w:rFonts w:ascii="Times New Roman"/>
                <w:b w:val="false"/>
                <w:i w:val="false"/>
                <w:color w:val="000000"/>
                <w:sz w:val="20"/>
              </w:rPr>
              <w:t>№ 65/8</w:t>
            </w:r>
          </w:p>
        </w:tc>
      </w:tr>
    </w:tbl>
    <w:bookmarkStart w:name="z22" w:id="19"/>
    <w:p>
      <w:pPr>
        <w:spacing w:after="0"/>
        <w:ind w:left="0"/>
        <w:jc w:val="left"/>
      </w:pPr>
      <w:r>
        <w:rPr>
          <w:rFonts w:ascii="Times New Roman"/>
          <w:b/>
          <w:i w:val="false"/>
          <w:color w:val="000000"/>
        </w:rPr>
        <w:t xml:space="preserve"> Перечень утративших силу некоторых решений Павлодарского городского маслихата</w:t>
      </w:r>
    </w:p>
    <w:bookmarkEnd w:id="19"/>
    <w:bookmarkStart w:name="z23" w:id="2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Павлодарского городского маслихата от 16 сентября 2020 года № 523/70 "Об утверждении Правил оказания социальной помощи, установления размеров и определения перечня отдельных категорий нуждающихся граждан в городе Павлодаре" (зарегистрировано в Реестре государственной регистрации нормативных правовых актов за № 7004);</w:t>
      </w:r>
    </w:p>
    <w:bookmarkEnd w:id="20"/>
    <w:bookmarkStart w:name="z24" w:id="2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Павлодарского городского маслихата от 7 апреля 2021 года № 32/3 "О внесении изменений в решение Павлодарского городского маслихата от 16 сентября 2020 года № 523/70 "Об утверждении Правил оказания социальной помощи, установления размеров и определения перечня отдельных категорий нуждающихся граждан в городе Павлодаре" (зарегистрировано в Реестре государственной регистрации нормативных правовых актов за № 7244);</w:t>
      </w:r>
    </w:p>
    <w:bookmarkEnd w:id="21"/>
    <w:bookmarkStart w:name="z25" w:id="2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Павлодарского городского маслихата от 19 января 2022 года № 115/15 "О внесении изменения в решение Павлодарского городского маслихата от 16 сентября 2020 года № 523/70 "Об утверждении Правил оказания социальной помощи, установления размеров и определения перечня отдельных категорий нуждающихся граждан в городе Павлодаре" (зарегистрировано в Реестре государственной регистрации нормативных правовых актов за № 26775);</w:t>
      </w:r>
    </w:p>
    <w:bookmarkEnd w:id="22"/>
    <w:bookmarkStart w:name="z26" w:id="2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Павлодарского городского маслихата от 7 апреля 2022 года № 128/18 "О внесении изменений в решение Павлодарского городского маслихата от 16 сентября 2020 года № 523/70 "Об утверждении Правил оказания социальной помощи, установления размеров и определения перечня отдельных категорий нуждающихся граждан в городе Павлодаре" (зарегистрировано в Реестре государственной регистрации нормативных правовых актов за № 27672);</w:t>
      </w:r>
    </w:p>
    <w:bookmarkEnd w:id="23"/>
    <w:bookmarkStart w:name="z27" w:id="2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Решение</w:t>
      </w:r>
      <w:r>
        <w:rPr>
          <w:rFonts w:ascii="Times New Roman"/>
          <w:b w:val="false"/>
          <w:i w:val="false"/>
          <w:color w:val="000000"/>
          <w:sz w:val="28"/>
        </w:rPr>
        <w:t xml:space="preserve"> Павлодарского городского маслихата от 23 декабря 2022 года № 204/26 "О внесении изменений в решение Павлодарского городского маслихата от 16 сентября 2020 года № 523/70 "Об утверждении Правил оказания социальной помощи, установления размеров и определения перечня отдельных категорий нуждающихся граждан в городе Павлодаре" (зарегистрировано в Реестре государственной регистрации нормативных правовых актов за № 31340);</w:t>
      </w:r>
    </w:p>
    <w:bookmarkEnd w:id="24"/>
    <w:bookmarkStart w:name="z28" w:id="2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Решение</w:t>
      </w:r>
      <w:r>
        <w:rPr>
          <w:rFonts w:ascii="Times New Roman"/>
          <w:b w:val="false"/>
          <w:i w:val="false"/>
          <w:color w:val="000000"/>
          <w:sz w:val="28"/>
        </w:rPr>
        <w:t xml:space="preserve"> Павлодарского городского маслихата от 27 апреля 2023 года № 13/2 "О внесении изменений в решение Павлодарского городского маслихата от 16 сентября 2020 года № 523/70 "Об утверждении Правил оказания социальной помощи, установления размеров и определения перечня отдельных категорий нуждающихся граждан в городе Павлодаре" (зарегистрировано в Реестре государственной регистрации нормативных правовых актов за № 7335).</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