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8d8a" w14:textId="9218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17 марта 2017 года № 87/11 "Об определении размера и порядка оказания жилищной помощи по городу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12 апреля 2023 года № 16/3. Зарегистрировано Департаментом юстиции Павлодарской области 14 апреля 2023 года № 7322. Утратило силу решением Аксуского городского маслихата Павлодарской области от 28 марта 2024 года № 119/18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городского маслихата Павлодарской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119/18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17 марта 2017 года № 87/11 "Об определении размера и порядка оказания жилищной помощи по городу Аксу" (зарегистрировано в Реестре государственной регистрации нормативных правовых актов под № 5458)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97 Закона Республики Казахстан "О жилищных отношениях", постановлением Правительства Республики Казахстан от 30 декабря 2009 года № 2314 "Об утверждении Правил предоставления жилищной помощи" Аксуский городской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городу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Аксу,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Аксу"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помощь, оказывается,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на текущие счета поставщиков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