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a019" w14:textId="e6ea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Аксуского городского маслихата от 17 марта 2017 года № 87/11 "Об определении размера и порядка оказанияжилищной помощи погороду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5 декабря 2023 года № 70/10. Зарегистрировано в Департаменте юстиции Павлодарской области 6 декабря 2023 года № 7436-14. Утратило силу решением Аксуского городского маслихата Павлодарской области от 28 марта 2024 года № 119/18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Аксуского городского маслихата Павлодарской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119/18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Аксуский городской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"Об определении размера и порядка оказания жилищной помощи по городу Аксу" от 17 марта 2017 года № 87/11 (зарегистрировано в Реестре государственной регистрации нормативных правовых актов под № 5458)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