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130f" w14:textId="42a1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Успенского района Павлодарской области от 11 января 2021 года № 2/1 "Об утверждении мест размещения нестационарных торговых объектов на территории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10 мая 2023 года № 144/5. Зарегистрировано Департаментом юстиции Павлодарской области 11 мая 2023 года № 7337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Успенского района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Павлодарской области "Об утверждении мест размещения нестационарных торговых объектов на территории Успенского района" от 11 января 2021 года № 2/1 (зарегистрировано в Реестре государственной регистрации нормативных правовых актов за № 7186)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Успенского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и утвердить места размещения нестационарных торговых объектов на территории Успенского района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Успенского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Успенского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округ, село Успенка, улица Қазыбек би, напротив дома № 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"Янтарь"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округ, село Успенка, улица Гагарина, слева от здания автостанции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"Рахат", магазин индивидуального предпринимателя Латун С.Б., магазин "Олжа", магазин индивидуального предпринимателя Абитанов Д.Т., магазин индивидуального предпринимателя Алькеева М.Е., магазин индивидуального предпринимателя Кожа Ж.В., магазин товарищества с ограниченной ответственностью "Я.В.М.А." , кафе "Уйгурская кухня", магазин индивидуального предпринимателя Кульмамедовой Анжелы Расуловны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Лозовский сельский округ, село Лозовое, улица Мира, напротив магазина "Елена"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"Елена"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Равнопольский сельский округ, село Константиновка, улица Ленина, напротив дома № 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"Шик"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Ольгинский сельский округ, село Ольгино, улица Советов, напротив дома № 53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"Даяна"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округ, село Козыкеткен, улица Победы, напротив здания товарищества с ограниченной ответственностью "Белоцерковский"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Пасюк Е.П.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округ, село Конырозек, улица Милевского, напротив здания коммунального государственного учреждения "Аппарат акима Конырозекского сельского округа" Успенского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"Байтерек"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округ, село Галицкое, переулок Школьный, слева от магазинов "Центральный", индивидуального предпринимателя Ураскиной В.М.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"Центральный", магазин индивидуального предпринимателя Ураскина В.М.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