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3ff31" w14:textId="1d3ff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по направлениям субсидирования на развитие племенного животноводства, повышения продуктивности и качества продукции животноводства, а также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по Северо-Казахстанской области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5 апреля 2023 года № 41. Зарегистрировано Департаментом юстиции Северо-Казахстанской области 6 апреля 2023 года № 7468-15.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племенного животноводства, повышения продуктивности и качества продукции животноводства, утвержденных приказом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№ 18404),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объемы субсидий по направлениям субсидирования на развитие племенного животноводства, повышения продуктивности и качества продукции животноводства по Северо-Казахстанской области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нормативы субсидий, критерии к получателям субсидий и сроки подачи заявки на получение субсидий на удешевление стоимости затрат на корма маточному поголовью сельскохозяйственных животных по Северо-Казахстанской области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Коммунальному государственному учреждению "Управление сельского хозяйства и земельных отношений акимата Северо-Казахстанской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Министерство сельского хозяйства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2023 года № 41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на развитие племенного животноводства, повышения продуктивности и качества продукции животноводства по Северо-Казахстанской области на 2023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акимата Северо-Казахстанской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725 573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Однополое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Отечественный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1 126 080,0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52 935,8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2 382 112,1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20 084,1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602 522,3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15 865,8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22 299,1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при фактическом производстве от 5 миллионов 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130 889 450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отечественных племенных овец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с маточным и ремонтным поголовьем свиней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6 637 646,1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сельскохозяйственных животных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 (крупный рогатый скот молочного и молочно-мясного направления от 50 до 400 голов)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 (крупный рогатый скот молочного и молочно-мясного направления от 400 голов)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1 734 203,6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 (крупный рогатый скот от 50 голов)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826 921,7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 (свиньи от 50 голов)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 (лошади от 50 голов)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 (овцы от 50 голов)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бюджетных средств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2 936 939 ,9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мужские особи молочных или молочно-мясных пород), реализованного или перемещенного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откорм в откормочные площадки или на мясоперерабатывающие предприятия с убойной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мощностью 50 голов в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446 851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Двуполое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переработанный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17 365,3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781 440,6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699 799,8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с маточным и ремонтным поголовьем свиней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из резерва Правительства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11 373 711,0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2023 года № 41</w:t>
            </w:r>
          </w:p>
        </w:tc>
      </w:tr>
    </w:tbl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субсидий, критерии к получателям субсидий и сроки подачи заявки на получение субсидий на удешевление стоимости затрат на корма маточному поголовью сельскохозяйственных животных по Северо-Казахстанской области на 2023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Норматив, тысяч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подачи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сентября по 20 декабря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молочного и молочно-мясного направления (от 50 до 400 голов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не менее 50 и не более 400 голов маточного поголовья возрастом от 18 месяцев;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регистрации и соответствие данных поголовья в ИБСПР и ИСЖ на момент подачи заявки.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молочного и молочно-мясного направления (от 400 голов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не менее 400 голов маточного поголовья возрастом от 18 месяцев;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регистрации и соответствие данных поголовья в ИБСПР и ИСЖ на момент подачи заявки.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 (от 50 голов)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не менее 50 голов маточного поголовья возрастом от 18 месяцев;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регистрации и соответствие данных поголовья в ИБСПР и ИСЖ на момент подачи заявки.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свиней (от 50 голов)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не менее 50 голов маточного поголовья возрастом от 8 месяцев;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регистрации и соответствие данных поголовья в ИБСПР и ИСЖ на момент подачи заявки.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 (от 50 голов)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не менее 50 голов маточного поголовья возрастом от 36 месяцев;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регистрации и соответствие данных поголовья в ИБСПР и ИСЖ на момент подачи заявки.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овец (от 50 голов)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не менее 50 голов маточного поголовья возрастом от 12 месяцев;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регистрации и соответствие данных поголовья в ИБСПР и ИСЖ на момент подачи заявки.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ИБСПР - информационная база селекционной и племенной работы;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ИСЖ - база данных по идентификации сельскохозяйственных животных.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