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e3d1" w14:textId="c2ee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Северо-Казахстанского областного маслихата от 27 июля 2020 года № 45/2 "Об утверждении Правил выпаса сельскохозяйственных животных по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30 июня 2023 года № 4/12. Зарегистрировано Департаментом юстиции Северо-Казахстанской области 3 июля 2023 года № 7544-15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Правил выпаса сельскохозяйственных животных по Северо-Казахстанской области" от 27 июля 2020 года № 45/2 (зарегистрировано в Реестре государственной регистрации нормативных правовых актов под № 6467).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Северо-Казахстанского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