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b6ab" w14:textId="e42b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11 апреля 2017 года № 13/21 "Об утверждении Правил благоустройства территорий городов и населҰнных пунктов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июня 2023 года № 4/7. Зарегистрировано Департаментом юстиции Северо-Казахстанской области 4 июля 2023 года № 7548-15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благоустройства территорий городов и населҰнных пунктов Северо-Казахстанской области" от 11 апреля 2017 года № 13/21 (зарегистрировано в Реестре государственной регистрации нормативных правовых актов под № 4177)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населҰнных пунктов Северо-Казахстанской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13/21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Северо-Казахстанской области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благоустройства территорий городов и населенных пунктов Северо-Казахстанской области (далее – Правила) разработаны в соответствии с Гражданским кодексом Республики Казахстан (Особенная часть), Земельным кодексом Республики Казахстан, Экологическим Кодексом Республики Казахстан, Кодексом Республики Казахстан "Об административных правонарушениях", законами Республики Казахстан "Об архитектурной, градостроительной и строительной деятельности в Республике Казахстан", "О местном государственном управлении и самоуправлении в Республике Казахстан", Приказом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 и Правил оказания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10886) и иными нормативными правовыми актами.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благоустройства территории городов и населенных пунктов Северо-Казахстанской области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общего пользования – это территории, объекты, которые доступны или открыты для населения;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твердые бытовые отходы – коммунальные отходы в твердой форме;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санитарная очистка – система мероприятий, имеющих целью сбор, удаление и обезвреживание отходов, образующихся в населенном месте в результате жизнедеятельности населения;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– физическое или юридическое лицо, специализирующиеся в области благоустройства;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длину.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Обеспечение чистоты и порядка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 соблюдают чистоту и поддерживают порядок на всей территории, в том числе на территориях частных домовладений и прилегающих территориях,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всех организационно-правовых форм, в том числе владельцы земельных участков, капитальных и временных объектов: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городов и населенных пунктов области не допускаются: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засорение улиц, площадей и территорий зон отдыха общего пользования;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купание в фонтанах;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стирать белье и купать животных в местах, предназначенных для купания людей;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мойка, очистка и ремонт транспортных средств внутри жилых кварталов и на землях общего пользования, у водоразборных колонок, на водоемах, в местах массового отдыха людей, у подъездов жилых домов;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перевозка грунта, мусора, сыпучих строительных материалов, легкой тары, листвы без покрытия их брезентом или другим материалом.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8.Территории зон отдыха общего пользования оборудуются общественными туалетами.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инженерных коммуникаций: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содержание, ремонт коммуникаций и очистку колодцев и коллекторов;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ликвидацию последствий аварий, связанных с функционированием коммуникаций, проводят восстановление нарушенного дорожного покрытия, тротуара, газона и других элементов благоустройства в состоянии, пригодное для дальнейшего их использования в соответствии с целевым назначением.</w:t>
      </w:r>
    </w:p>
    <w:bookmarkEnd w:id="39"/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уборки территорий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и содержание мест общего пользования включают в себя следующие виды услуг: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Уборка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т.д.) в границах 5 метров по периметру. Не допускается складирование тары на прилегающих газонах, крышах торговых палаток, киосков и других объектов торговли.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Объекты наружной (визуальной) рекламы размещаются в соответствии с Правилами размещения объектов наружной (визуальной) рекламы на открытом пространстве за пределами помещений в населенных пунктах, утвержденными приказом Министра индустрии и инфраструктурного развития Республики Казахстан от 18 апреля 2019 года № 233 (зарегистрировано в Реестре государственной регистрации нормативных правовых актов под № 18562).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зимнее время собственниками зданий, строений и сооружений обеспечивается своевременная очистка кровель от снега, наледи и сосулек.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Очистка кровель зданий допускается только в светлое время суток с предварительной установкой ограждения опасных участков. Сброс снега и наледи с поверхности ската кровли, обращенной в сторону улицы, производится на тротуары, с остальных скатов кровли, а также плоских кровель - на территории внутри дворов. Сброшенный с кровель зданий снег и наледь подлежат своевременному вывозу.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сбрасывание снега, льда и мусора в воронки водосточных труб.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Юридические и физические лица, включая собственников частных жилых домов, самостоятельно проводят очистку прилегающей территории.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Уборку и содержание прилегающих территорий к многоквартирным жилым домам, за исключением земельных участков, находящихся в частной собственности физических и юридических лиц, придомового земельного участка многоквартирного жилого дома обеспечивают Объединения собственников имущества многоквартирных жилых домов, для благоустройства которых придомовой земельный участок используется.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Вывоз снега с улиц и проездов осуществляется на установленные места, определенные местным исполнительным органом.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Места временного складирования снега после снеготаяния очищаются от мусора и благоустраиваются.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Сбор и вывоз отходов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Физические и юридические лица, в результате деятельности которых,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коммунальными отходами регулируется нормами Правил управления коммунальными отходами, утвержденными приказом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Физическим и юридическим лицам, осуществляющим строительство и (или) ремонт недвижимых объектов, необходимо производить вывоз строительного мусора самостоятельно на специальные места или по договору с организацией, осуществляющей вывоз мусора согласно Экологическому Кодексу Республики Казахстан.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контейнеры и на контейнерные площадки допускается сброс и складирование только коммунальных отходов.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Твердые бытовые отходы вывозятся мусоровозным транспортом, жидкие отходы из не канализованных домовладений - ассенизационным вакуумным транспортом.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Жидкие бытовые отходы и крупногабаритный мусор не подлежит сбросу в мусоропровод.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Эксплуатацию мусоропровода осуществляет эксплуатирующая организация, в ведении которой находится жилой дом.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Благоустройство улиц, жилых кварталов и микрорайонов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Содержание фасадов зданий и сооружений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Самовольное переоборудование фасадов зданий и конструктивных элементов не допускается.</w:t>
      </w:r>
    </w:p>
    <w:bookmarkEnd w:id="92"/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Содержание наружного освещения и фонтанов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за нарушение Правил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Юридические и физические лица, виновные в нарушении настоящих Правил, несут ответственность в соответствии с Кодексом Республики Казахстан "Об административных правонарушениях".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Применение мер административной ответственности не освобождает нарушителей от возмещения причинҰнного материального ущерба в соответствии с действующим законодательством Республики Казахстан, устранения допущенных нарушений и выполнения требований, предусмотренных настоящими Правилами.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