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24aa" w14:textId="8c92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11 декабря 2020 года № 50/4 "Об определении перечня социально значимых сообщений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18 октября 2023 года № 7/3. Зарегистрировано Департаментом юстиции Северо-Казахстанской области 23 октября 2023 года № 7601-15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определении перечня социально значимых сообщений Северо-Казахстанской области" от 11 декабря 2020 года № 50/4 (зарегистрировано в Реестре государственной регистрации нормативных правовых актов под № 6840)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2023 года № 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50/4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Северо-Казахстанской области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Смирново: сообщение "автостанция – коммунальное государственное учреждение "Смирновская средняя школа № 3 с пришкольным интернатом с казахским языком обучения" – железнодорожный вокзал – коммунальное государственное учреждение "Смирновская школа-гимназия"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 – государственное коммунальное казҰнное предприятие "Ясли-сад "Балапан"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 – коммунальное государственное предприятие на праве хозяйственного ведения "Аккайынская районная больница" коммунального государственного учреждения "Управление здравоохранения акимата Северо-Казахстанской области" – автостанция"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 – город Петропавловск (через село Лесное)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Григорьевка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Новороссийское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Киялы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Камышлово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Аксары – село Талшык (с охватом населенных пунктов село Ульгили, село Тугуржап)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Горьковское – село Талшык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 – село Талшык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Айсаринское – село Талшык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Кенащы – село Талшык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Кіші Қараой – село Талшык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Ащиколь – село Талшык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Саумалколь: сообщение "коммунальное государственное учреждение "Агротехнический колледж села Саумалколь Айыртауского района" акимата Северо-Казахстанской области Министерства образования и науки Республики Казахстан" – Товарищество с ограниченной ответственностью "МиК"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 – республиканское государственное учреждение "Учреждение ЕС-164/8" Комитета уголовно-исполнительной системы Министерства внутренних дел Республики Казахстан – село Новоукраинка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Саумалколь – село Имантау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Новоишимское: сообщение "межрайонное отделение района имени Габита Мусрепова филиал республиканского государственного казенного предприятия "Центр судебных экспертиз Министерства юстиции Республики Казахстан" Институт судебных экспертиз по Северо-Казахстанской области – микрорайон "Черемушки"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Кырымбет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Чернозубовка – село Новоишимское (через село Возвышенка)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Куприяновка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Мукур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Раисовка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Разгульное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 – село Новоишимское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Пески – село Новоишимское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Ломоносовка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– село Тахтаброд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Дружба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Ильинка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Амангельдинское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Двинск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Мектеп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Волошинка – город Петропавловск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Тонкошуровка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Пресновка: сообщение "улица Батырева – улица Муканова – коммунальное государственное учреждение "Пресновская общеобразовательная школа–гимназия имени Ивана Петровича Шухова"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 – улица Интернациональная – государственное коммунальное казенное предприятие "Ясли–сад "Айнагуль"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 – коммунальное государственное предприятие на праве хозяйственного ведения "Жамбылская районная больница" коммунального государственного учреждения "Управление здравоохранения акимата Северо-Казахстанской области" – коммунальное государственное казенное предприятие "Жамбылский межрайонный противотуберкулезный диспансер" акимата Северо-Казахстанской области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Кайранколь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Айтуар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 – село Кондратовка – село Бесколь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Долматово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Дубровное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Новогеоргиевка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Красноярка – село Красный Яр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– село Плоское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Надежка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Мамлютка: сообщение "Рабочий поселок – коммунальное государственное предприятие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Катанай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– село Светлое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Булаево: сообщение "коммунальное государственное предприятие на праве хозяйственного ведения "Районная больница района Магжана Жумабаева" коммунального государственного учреждения "Управление здравоохранения акимата Северо-Казахстанской области" – автовокзал – старая водонапорная башня"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 – город Булаево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 – город Булаево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Гаврино – город Булаево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 – город Булаево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Ганькино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Карагандинское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Тайынша: сообщение "Товарищество с ограниченной ответственностью "Баско" – автостанция"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Тайынша: сообщение "коммунальное государственное учреждение "Тайыншинский колледж агробизнеса" акимата Северо-Казахстанской области Министерства образования и науки Республики Казахстан – улица Целинная"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Тайынша: сообщение "коммунальное государственное учреждение "Тайыншинский колледж агробизнеса" акимата Северо–Казахстанской области Министерства образования и науки Республики Казахстан – Рабочий поселок"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 – город Тайынша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 – село Кирово – село Ясная Поляна – село Вишневка – село Виноградовка – село Мироновка – город Тайынша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Изюм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Тихоокеанское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 – село Тимирязево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Жаркен – село Тимирязево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Кишкенеколь: сообщение "улица Мусипова – гостиница "Гаухартас" –республиканское государственное учреждение "Отдел по делам обороны Уалихановского района по Северо-Казахстанской области" – магазин "Болашак" – физкультурно–оздоровительный комплекс – коммунальное государственное предприятие на праве хозяйственного ведения "Уалихановская центральная районная больница" коммунального государственного учреждения "Управление здравоохранения акимата Северо-Казахстанской области" – коммунальное государственное учреждение "Кишкенекольская средняя школа №1" акимата Уалихановского района Северо-Казахстанской области – коммунальное государственное учреждение "Отдел образования Уалихановского района Северо-Казахстанской области" – государственное коммунальное казҰнное предприятие "Ясли–сад "Балдаурен" коммунального государственного учреждения "Отдел образования Уалихановского района" коммунального государственного учреждения "Управление образования акимата Северо-Казахстанской области" – мечеть – магазин "Жанар"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Кишкенеколь: сообщение "магазин "Акниет" – железнодорожный вокзал – улица Набережная – Уалихановское районное отделение Филиал Республиканского государственного предприятия на праве хозяйственного ведения "Национальный центр экспертизы" Комитета санитарно-эпидемиологического контроля Министерства здравоохранения Республики Казахстан по Северо-Казахстанской области – фермерское хозяйство "Жолдасбай Агро" – кафе "Айым"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 – село Тельжан – село Мортык – село Коктерек – село Жаскайрат – село Кайрат – село Кулыколь – село Каратал – село Береке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 – село Тельжан – село Мортык – село Тлеусай – село Амангельды – село Каратерек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 – 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Сергеевка: сообщение "автостанция – коммунальное государственное предприятие на праве хозяйственного ведения "Районная больница района Шал акына" коммунального государственного учреждения "Управление здравоохранения акимата Северо-Казахстанской области" – центральный рынок – автостанция"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 – город Сергеевка – село Аканбарак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Рясинка – село Афанасьевка – город Сергеевка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 – город Сергеевка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 – село Сухорабовка – город Сергеевка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 – село Узынжар – село Крещенка – село Куприяновка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Межрайонное (междугородное внутриобластное)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Искака Ибраева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Узынжар –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 – село Новопокровка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 "Специализированный отдел по обслуживанию населения филиала некоммерческого акционерного общества "Государственная корпорация "Правительство для граждан" по Северо-Казахстанской области" – поселок Заречный"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4А "озеро "Пестрое" – поселок Солнечный"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4М "железнодорожный вокзал – улица Степная"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5М "поселок Борки – железнодорожный вокзал"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6 "микрорайон "Кожзавод" – железнодорожный вокзал"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7 "микрорайон "Жас Оркен" – улица Степная"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8М "поселок Борки – микрорайон "Лесхоз"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9 "Специализированный отдел по обслуживанию населения филиала некоммерческого акционерного общества "Государственная корпорация "Правительство для граждан" по Северо-Казахстанской области" – Областной центр фтизиопульмонологии"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14 "20-ый микрорайон – село Прибрежное"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16 "село Тепличное – улица Степная"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20М "20-ый микрорайон – улица Нұрсұлтан Назарбаев"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23М "Областной наркологический центр – микрорайон "Береке"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24М "озеро "Пестрое" – "Специализированный отдел по обслуживанию населения филиала некоммерческого акционерного общества "Государственная корпорация "Правительство для граждан" по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25 "железнодорожный вокзал – Академия Национальной гвардии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25М "Петропавловский тепло-энерго центр-2 акционерного общества "СевКазЭнерго" – озеро "Пестрое"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26М "20-ый микрорайон – центр "Орлеу"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27 "железнодорожный вокзал – улица Прибрежная"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31 "19-ый микрорайон – улица Универсальная"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№33 "автовокзал – садовое товарищество "Ракета"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38 "автовокзал – садовое товарищество "Космос"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32 "автовокзал – садовое товарищество "Гудок"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41 "городская баня № 3 – садовое товарищество "Веснянка"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34 "городская баня № 3 – садовое товарищество "Белое"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36 "кинотеатр "Казахстан" – садовое товарищество "Тихая роща"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35 "автовокзал – садовое товарищество "Фаза"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43 "автовокзал – садовое товарищество "Энергетик-1"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 "Академия Национальной гвардии Республики Казахстан – садовое товарищество "Ракета"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45 "торговый дом "Пирамида" – садовое товарищество "Горизонт"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44 "торговый дом "Пирамида" – садовое товарищество "Звездочка"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42 "20-ый микрорайон – садовое товарищество "Гудок"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40 "автовокзал – садовое товарищество "Старт"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307 "город Мамлютка – город Петропавловск"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102 "село Подгорное – город Петропавловск"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201 "город Петропавловск – село Пеньково"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302 "город Петропавловск – село Петерфельд"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305 "село Ольшанка – город Петропавловск"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101 "город Петропавловск – село Бесколь"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301 "город Петропавловск – село Беловка"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306 "город Петропавловск – село Затон"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304 "село Соколовка – город Петропавловск"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103 "город Петропавловск – село Архангельское"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№ 303 "город Петропавловск – село Боровское"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