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53ac" w14:textId="8aa5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в селе Саумалколь Айыртауского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24 мая 2023 года № 8-4-1. Зарегистрировано Департаментом юстиции Северо-Казахстанской области 31 мая 2023 года № 7517-15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Казахстан, Айыртауский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земель, села Саумалколь Айыртауского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поправочных коэффициентов к базовым ставкам платы за земельные участки в селе Саумалколь Айыртауского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Айыртауского районного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2023 года № 8-4-1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Саумалколь Айыртауского района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623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2023 года № 8-4-1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поправочных коэффициентов к базовым ставкам платы за земельные участки в селе Саумалколь Айыртауского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базовой ставке платы за земельные участки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границ 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центральную часть села Саумалколь. С северной стороны граница зоны проходит по улице Некрасова, с восточной стороны – по улице Лермонтова, с южной стороны – по улице Конституции и с западной стороны – по улице Боканова.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восточную часть села Саумалколь. С северной стороны граница зоны проходит по железной дороге Акционерное общество "Национальная Компания "Қазақстан темір жолы", с восточной и южной стороны – по существующей границе села, западная граница проходит по улице Лермонтова.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в восточной части села Саумалколь. С северной стороны граница зоны проходит по улице Байкен Ашимова, на улицу Конституции, потом поворот на улицу Лермонтова, с восточной стороны - по существующей границе села Саумалколь, с южной и западной стороны граница проходит по улице МКР.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в южной части села Саумалколь. С северной и северо-восточной стороны граница зоны проходит по улице МКР, с южной и восточной стороны – по существующей границе села Саумалколь, с западной и северо-западной стороны - по трассе "Кокшетау-Рузаевка".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в центральной и западной части села Саумалколь. С северной стороны граница зоны проходит по железной дороге Акционерное общество "Национальная Компания "Қазақстан темір жолы", с восточной стороны - по улице Некрасова, затем поворот на улицу Боканова, с южной стороны – по улице Конституции, поворот на улицу Байкен Ашимова, с юго-западной и западной стороны – по трассе республиканского значения "Кокшетау-Рузаевка".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в северной части села Саумалколь. С западной и северной стороны граница зоны проходит по существующей границе села Саумалколь, с восточной и южной стороны граница проходит по железной дороге Акционерное общество "Национальная Компания "Қазақстан темір жолы".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южной части села (ниже застроенной части) и представляет собой пастбищные угодья для выпаса скота и лесной массив. С северо-западной стороны граница проходит на пересечении улицы Полевая и автомобильная дорога "Саумалколь-Лобаново-Зеренда", затем граница перпендикулярно направлена в сторону озера Саумалколь и с северо-восточной, восточной, южной и западной сторон граница проходит по существующей границе села Саумалколь.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западной части села (за селитебной зоной) и представляет собой пастбищные угодья для выпаса скота и лесной массив. С северной стороны граница зоны проходит по железной дороге Акционерное общество "Национальная Компания "Қазақстан темір жолы", с восточной и юго-восточной стороны – по трассе республиканского значения "Кокшетау-Рузаевка", с южной и западной сторон граница зоны проходит по существующей границе села Саумалколь.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