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480b4" w14:textId="b7480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25 июля 2012 года № 5-6-3 "Об определении размера и порядка оказания жилищной помощи в Айыртауском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22 августа 2023 года № 8-7-3. Зарегистрировано в Департаменте юстиции Северо-Казахстанской области 24 августа 2023 года № 7572-15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июля 2012 года №5-6-3 "Об определении размера и порядка оказания жилищной помощи в Айыртауском районе" (зарегистрировано в Реестре государственной регистрации нормативных правовых актов под № 13-3-161)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Айыртауского районного маслихата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Абулкаирова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июля 2012 года № 5-6-3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Айыртауском районе 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(гражданам),проживающим в Айыртауском районе Северо-Казахстанской области,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в пределах установленных норм устанавливается в размере 5 (пять) процентов от совокупного дохода семьи (гражданина).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коммунальным государственным учреждением "Отдел занятости и социальных программ акимата Айыртауского района Северо-Казахстанской области" (далее – уполномоченный орган).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и.о. Министра индустрии и инфраструктурного развития Республики Казахстан от 24 апреля 2020 года № 226 "Об утверждении Правил исчисления совокупного дохода семьи (гражданина Республики Казахстан), претендующей на получение жилищной помощи" (зарегистрировано в Реестре государственной регистрации нормативных правовых актов под № 20498).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Выплата компенсации повышения тарифов абонентской платы за оказание услуг телекоммуникации социально-защищаемым гражданам устанавливается в соответствии с Приказом Министра цифрового развития, инноваций и аэрокосмической промышленности Республики Казахстан от 28 июля 2023 года № 295/НҚ "Об определении размера и утверждении Правил компенсации повыщения тарифов абонентской платы за оказание услуг телекоммуникаций социально защищаемым гражданам".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постановлением Правительства Республики Казахстан от 30 декабря 2009 года № 2314 "Об утверждении Правил предоставления жилищной помощи".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отказывает в предоставлении жилищной помощи в порядке и сроки, установленные уполномоченным органом, осуществляющим руководство и межотраслевую координацию в сфере жилищных отношений и жилищно-коммунального хозяйства.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