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53830" w14:textId="1053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Лавровка Антоновского сельского округа Айыртауского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Антоновского сельского округа Айыртауского района Северо-Казахстанской области от 21 февраля 2023 года № 3. Зарегистрировано Департаментом юстиции Северо-Казахстанской области 24 февраля 2023 года № 7446-15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села Лавровка, на основании заключения Северо-Казахстанской областной ономастической комиссии от 1 марта 2022 года,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Переименовать следующие улицы в селе Лавровка Антоновского сельского округа Айыртауского района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Ленина на улицу Еркін Әуелбеков;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Калинина на улицу Тұрлыбек Әбілпейісов.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после дня его первого официального опубликования по истечении десяти календарных дней.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Антоновского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