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4c40" w14:textId="3a84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Аксары Уялинского сельского округа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Уялинского сельского округа Акжарского района Северо-Казахстанской области от 9 марта 2023 года № 6. Зарегистрировано Департаментом юстиции Северо-Казахстанской области 15 марта 2023 года № 7453-15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учҰтом мнения населения села Аксары и на основании заключения областной ономастической комиссии от 26 августа 2020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Аксары Уялинского сельского округа Акжарского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Тельмана на улицу Абай;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Карла Либкнехта на улицу Керей хан;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Розы Люксембург на улицу Жамбыл;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Ыбырай Алтынсарин.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