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7e7a" w14:textId="2af7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27 декабря 2023 года № 344. Зарегистрировано в Департаменте юстиции Северо-Казахстанской области 27 декабря 2023 года № 7666-15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Приказом исполняющего обязанности Министра по инвестициям и развитию Республики Казахстан от 26 марта 2015 года № 349 "Об 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порядок перевозки в общеобразовательные школы детей, проживающих в отдаленных населенных пунктах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утверждении схемы и порядок перевозки в общеобразовательные школы детей, проживающих в отдаленных населенных пунктах Кызылжарского района Северо-Казахстанской области" от 16 сентября 2015 года № 428 (зарегистрировано в Реестре государственной регистрации нормативных правовых актов под № 3415).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Михайловка, Толмачевка, Плоское в коммунальное государственное учреждение "Асановская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Асаново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Байтерек в Товарищество с ограниченной ответственностью "Бескольская школа-колледж", в коммунальное государственное учреждение "Бескольская средняя школа №2"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области", в коммунальное государственное учреждение "Школа-лицей "Парасат"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Бесколь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Красноярка, Кустовое в коммунальное государственное учреждение "Вагулинская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Вагулино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7343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Желяково в коммунальное государственное учреждение "Вагулинская средняя школа"коммунального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Вагулино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Красный Яр в коммунальное государственное учреждение "Вагулинская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Вагулино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Боровское в коммунальное государственное учреждение "Кондратовская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Кондратовка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Трудовое, Новоалександровка в коммунальное государственное учреждение "Новоникольская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Новоникольское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6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Водопроводное, Семипалатное в коммунальное государственное учреждение "Рассветская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Рассвет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7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Сумное в коммунальное государственное учреждение "Сивковская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Виноградовка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835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Байсал, Метлишино, Новоникольское в коммунальное государственное учреждение "Совхозная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Знаменское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Гончаровка, Барневка, Березовка, Ташкентка в коммунальное государственное учреждение "Большемалышенская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Большая Малышка</w:t>
      </w:r>
    </w:p>
    <w:bookmarkEnd w:id="27"/>
    <w:bookmarkStart w:name="z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9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Гончаровка в коммунальное государственное учреждение "Барневская начальная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Барневка</w:t>
      </w:r>
    </w:p>
    <w:bookmarkEnd w:id="29"/>
    <w:bookmarkStart w:name="z9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0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Кривозерка, Затон в Общественный фонд "Қызылжар Абай орта мектебі" села Петерфельд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1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Вознесенка, Вишневка, Ольшанка в коммунальное государственное учреждение "Якорьская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Якорь </w:t>
      </w:r>
    </w:p>
    <w:bookmarkEnd w:id="34"/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1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Вознесенка, Надежка в коммунальное государственное учреждение "Боголюбовская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Боголюбово </w:t>
      </w:r>
    </w:p>
    <w:bookmarkEnd w:id="36"/>
    <w:bookmarkStart w:name="z1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2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 Боголюбово, Чапаево в Товарищество с ограниченной ответственностью "Бескольская школа-колледж" села Бесколь </w:t>
      </w:r>
    </w:p>
    <w:bookmarkEnd w:id="38"/>
    <w:bookmarkStart w:name="z1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3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Желяково в коммунальное государственное учреждение "Красноярская основная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Красноярка</w:t>
      </w:r>
    </w:p>
    <w:bookmarkEnd w:id="40"/>
    <w:bookmarkStart w:name="z1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935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3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Красная Горка в коммунальное государственное учреждение "Рассветская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Рассвет</w:t>
      </w:r>
    </w:p>
    <w:bookmarkEnd w:id="42"/>
    <w:bookmarkStart w:name="z1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Остановочный пункт 2603 км в коммунальное государственное учреждение "Кондратовская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Кондратовка</w:t>
      </w:r>
    </w:p>
    <w:bookmarkEnd w:id="44"/>
    <w:bookmarkStart w:name="z1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жилого массива Элеватор через железную дорогу в коммунальное государственное учреждение "Кондратовская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Кондратовка</w:t>
      </w:r>
    </w:p>
    <w:bookmarkEnd w:id="46"/>
    <w:bookmarkStart w:name="z1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подвоза детей из села Подгорное в коммунальное государственное учреждение "Байтерекская средняя школа"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 села Байтерек</w:t>
      </w:r>
    </w:p>
    <w:bookmarkEnd w:id="48"/>
    <w:bookmarkStart w:name="z1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344</w:t>
            </w:r>
          </w:p>
        </w:tc>
      </w:tr>
    </w:tbl>
    <w:bookmarkStart w:name="z1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Кызылжарского района Северо-Казахстанской области</w:t>
      </w:r>
    </w:p>
    <w:bookmarkEnd w:id="50"/>
    <w:bookmarkStart w:name="z1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"/>
    <w:bookmarkStart w:name="z1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Кызылжарского района Северо-Казахстанской области (далее – Порядок), разработан в соответствии с подпунктом 3-1) пункта 3 статьи 14 Закона Республики Казахстан от 4 июля 2003 года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транспортом", зарегистрированное в Министерстве юстиции Республики Казахстан от 3 июля 2015 года № 11550.</w:t>
      </w:r>
    </w:p>
    <w:bookmarkEnd w:id="52"/>
    <w:bookmarkStart w:name="z1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53"/>
    <w:bookmarkStart w:name="z1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</w:p>
    <w:bookmarkEnd w:id="54"/>
    <w:bookmarkStart w:name="z1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Перевозки детей могут быть организованы, если: пропускная способность автомобильных дорог позволяет осуществлять регулярное движение автобусов;</w:t>
      </w:r>
    </w:p>
    <w:bookmarkEnd w:id="55"/>
    <w:bookmarkStart w:name="z1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автомобильных дорог и их обустройство соответствуют требованиям безопасности дорожного движения.</w:t>
      </w:r>
    </w:p>
    <w:bookmarkEnd w:id="56"/>
    <w:bookmarkStart w:name="z1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имеющие:</w:t>
      </w:r>
    </w:p>
    <w:bookmarkEnd w:id="57"/>
    <w:bookmarkStart w:name="z1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</w:p>
    <w:bookmarkEnd w:id="58"/>
    <w:bookmarkStart w:name="z1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технических регламентов.</w:t>
      </w:r>
    </w:p>
    <w:bookmarkEnd w:id="59"/>
    <w:bookmarkStart w:name="z1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перевозки детей допускаются водители:</w:t>
      </w:r>
    </w:p>
    <w:bookmarkEnd w:id="60"/>
    <w:bookmarkStart w:name="z1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61"/>
    <w:bookmarkStart w:name="z1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62"/>
    <w:bookmarkStart w:name="z1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движения, утвержденных Приказом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(зарегистрировано в реестре государственной регистрации правовых актов за № 33003);</w:t>
      </w:r>
    </w:p>
    <w:bookmarkEnd w:id="63"/>
    <w:bookmarkStart w:name="z1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перевозчиком допускается к поездке водитель, прошедший предрейсовое и послерейсовое медицинское освидетельствование.</w:t>
      </w:r>
    </w:p>
    <w:bookmarkEnd w:id="64"/>
    <w:bookmarkStart w:name="z1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(зарегистрировано в реестре государственной регистрации правовых актов за № 12221).</w:t>
      </w:r>
    </w:p>
    <w:bookmarkEnd w:id="65"/>
    <w:bookmarkStart w:name="z1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66"/>
    <w:bookmarkStart w:name="z1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bookmarkEnd w:id="67"/>
    <w:bookmarkStart w:name="z1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68"/>
    <w:bookmarkStart w:name="z1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легкосъҰмными огнетушителями Ұмкостью не менее двух литров каждый (один - в кабине водителя, другой - в пассажирском салоне автобуса);</w:t>
      </w:r>
    </w:p>
    <w:bookmarkEnd w:id="69"/>
    <w:bookmarkStart w:name="z1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70"/>
    <w:bookmarkStart w:name="z1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71"/>
    <w:bookmarkStart w:name="z1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</w:t>
      </w:r>
    </w:p>
    <w:bookmarkEnd w:id="72"/>
    <w:bookmarkStart w:name="z1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Автобусы, микроавтобусы, используемые для перевозки детей, должны иметь:</w:t>
      </w:r>
    </w:p>
    <w:bookmarkEnd w:id="73"/>
    <w:bookmarkStart w:name="z1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</w:p>
    <w:bookmarkEnd w:id="74"/>
    <w:bookmarkStart w:name="z1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bookmarkEnd w:id="75"/>
    <w:bookmarkStart w:name="z1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</w:p>
    <w:bookmarkEnd w:id="76"/>
    <w:bookmarkStart w:name="z1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</w:p>
    <w:bookmarkEnd w:id="77"/>
    <w:bookmarkStart w:name="z1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пола салона. Покрытие пола салона выполняется из сплошного материала без порывов;</w:t>
      </w:r>
    </w:p>
    <w:bookmarkEnd w:id="78"/>
    <w:bookmarkStart w:name="z1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</w:p>
    <w:bookmarkEnd w:id="79"/>
    <w:bookmarkStart w:name="z1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End w:id="80"/>
    <w:bookmarkStart w:name="z1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</w:p>
    <w:bookmarkEnd w:id="81"/>
    <w:bookmarkStart w:name="z1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82"/>
    <w:bookmarkStart w:name="z1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bookmarkEnd w:id="83"/>
    <w:bookmarkStart w:name="z2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Площадки, отводимые для ожидающих автобуса детей, должны быть достаточно большими, чтобы не допускать выхода детей на проезжую часть.</w:t>
      </w:r>
    </w:p>
    <w:bookmarkEnd w:id="84"/>
    <w:bookmarkStart w:name="z2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85"/>
    <w:bookmarkStart w:name="z2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перевозки детей осуществляются в темное время суток, то площадки должны иметь искусственное освещение.</w:t>
      </w:r>
    </w:p>
    <w:bookmarkEnd w:id="86"/>
    <w:bookmarkStart w:name="z2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осенне-зимний период времени площадки должны очищаться от снега, льда, грязи.</w:t>
      </w:r>
    </w:p>
    <w:bookmarkEnd w:id="87"/>
    <w:bookmarkStart w:name="z2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Водителю автобуса при перевозке детей не позволяется:</w:t>
      </w:r>
    </w:p>
    <w:bookmarkEnd w:id="88"/>
    <w:bookmarkStart w:name="z2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89"/>
    <w:bookmarkStart w:name="z2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90"/>
    <w:bookmarkStart w:name="z2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груз; багаж или инвентарь, кроме ручной клади и личных вещей детей;</w:t>
      </w:r>
    </w:p>
    <w:bookmarkEnd w:id="91"/>
    <w:bookmarkStart w:name="z2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92"/>
    <w:bookmarkStart w:name="z2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93"/>
    <w:bookmarkStart w:name="z2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94"/>
    <w:bookmarkStart w:name="z2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автомобильной колонне производить обгон впереди идущего автобуса.</w:t>
      </w:r>
    </w:p>
    <w:bookmarkEnd w:id="95"/>
    <w:bookmarkStart w:name="z2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</w:p>
    <w:bookmarkEnd w:id="96"/>
    <w:bookmarkStart w:name="z2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bookmarkEnd w:id="97"/>
    <w:bookmarkStart w:name="z2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98"/>
    <w:bookmarkStart w:name="z2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проведении инструктажа и роспись лиц, прошедших инструктаж, фиксируются в специальном журнале учета инструктажей. Без прохождения сопровождающими инструктажа автобусы заказчику не предоставляются.</w:t>
      </w:r>
    </w:p>
    <w:bookmarkEnd w:id="99"/>
    <w:bookmarkStart w:name="z2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инструктажей детально описывается порядок:</w:t>
      </w:r>
    </w:p>
    <w:bookmarkEnd w:id="100"/>
    <w:bookmarkStart w:name="z2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автобусов к месту посадки, правила посадки и высадки детей;</w:t>
      </w:r>
    </w:p>
    <w:bookmarkEnd w:id="101"/>
    <w:bookmarkStart w:name="z2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размещения в автобусе ручной клади и перевозки багажа;</w:t>
      </w:r>
    </w:p>
    <w:bookmarkEnd w:id="102"/>
    <w:bookmarkStart w:name="z2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поведения детей в местах сбора, посадки и высадки, при нахождении в салоне автобуса;</w:t>
      </w:r>
    </w:p>
    <w:bookmarkEnd w:id="103"/>
    <w:bookmarkStart w:name="z2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взаимодействия сопровождающего с водителем;</w:t>
      </w:r>
    </w:p>
    <w:bookmarkEnd w:id="104"/>
    <w:bookmarkStart w:name="z2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пользования оборудованием салона: вентиляционными люками, сигналами требования остановки, форточками;</w:t>
      </w:r>
    </w:p>
    <w:bookmarkEnd w:id="105"/>
    <w:bookmarkStart w:name="z2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контроля за детьми при остановках автобуса.</w:t>
      </w:r>
    </w:p>
    <w:bookmarkEnd w:id="106"/>
    <w:bookmarkStart w:name="z2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инструктажа дополнительно отражаются вопросы, связанные с чрезвычайными обстоятельствами (вынужденная остановка, поломка автобуса, ДТП, захват автобуса террористами), в том числе:</w:t>
      </w:r>
    </w:p>
    <w:bookmarkEnd w:id="107"/>
    <w:bookmarkStart w:name="z2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эвакуации пассажиров;</w:t>
      </w:r>
    </w:p>
    <w:bookmarkEnd w:id="108"/>
    <w:bookmarkStart w:name="z2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использования аварийных выходов из автобуса и пользования устройствами приведения их в действие;</w:t>
      </w:r>
    </w:p>
    <w:bookmarkEnd w:id="109"/>
    <w:bookmarkStart w:name="z2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пользования огнетушителями, аптечкой первой помощи.</w:t>
      </w:r>
    </w:p>
    <w:bookmarkEnd w:id="110"/>
    <w:bookmarkStart w:name="z2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массовых перевозках детей заказчик обеспечивает проведение медицинским работником инструктажа сопровождающих по вопросам оказания первой медицинской помощи.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