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ccc1" w14:textId="0bac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3 ноября 2023 года № 8. Зарегистрировано в Департаменте юстиции Северо-Казахстанской области 3 ноября 2023 года № 7611-15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 (зарегистрировано в Реестре государственной регистрации нормативных правовых актов под № 5080)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Мамлютского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акима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12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Избира-тельный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Рабочая,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Достық, Горького, Нефтебазы, Интернациональная, Казахстанская, Шоссейная, Береке, Григория Потанина, Әлия Молдағұлова, Бірлік, Маяковского, Некрасова, Пушкина, Рабочая, Заводская, Целинная, Викторенко, Папанина, Энергетиков, Ыбырай Алтынсарина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школа – 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Сабита Муканова,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Абая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"Мамлютский культурный центр" коммунального государственного учреждения "Отдел внутренней политики, культуры, развития языков и спорта акимата Мамлютского района Северо-Казахстанской области"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Абылай хана,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Евгения Брусиловского, Гостинная, Гуденко, О. Кошевого, Шәмші Қалдаяқов, Мальцева, Матросова, Мира, Панфилова, Құрманғазы, Шевченко, Школьная, Береговая, Жамбыл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Шоқан Уәлиханов – дома № 3, 4, 6, 8, 9, 10, 12, 14, 15, 16, 17, 18, 20, 21, 22, 23, 24, 25, 26, 27, 28, 29, 30, 31, 33, Мұхтар Әуезов – дома № 1, 3, 4, 5, 6, 7, 8, 9, 11, 13, 14, 17, 18, 19, 21, 22, 24, 27, 28, 29, 30, 31, 32, 34, 36, 37, 38, 39, 40, 44, 45, 46, 47, 48, 49, 50, 51, 54, 55, 56, 58, 59, 61, 61 а, 62, 64, 66, 68, 69, 70, 72, 73, 74, 75, 76, 77, 79, 81, 83, 85, 87, Абылай хана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Бейбітшілік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Г. Мусрепова,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Жамбыл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Шоқан Уәлиханов – дома № 32, 34. 35, 36, 37, 38, 39, 41, 43, Мұхтар Әуезов – дома № 78, 80, 82, 84, 86, 88, 89, 90, 92, 93, 94, 95, 96, 98, 99, 101, 103, 104, 105, 107, 108, 109, 110, 111, 112, 114, 115, 116, 118, 119, 120, 121, 123, 125, 127, 129, 131, 133, 135, 137, 139, 141, Абылай хана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Бейбітшілік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50 лет Казахстана,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село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Ақ Орда,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Мектеп,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Щучье, улица Гүлдер,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улица Достық,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Воскресеновка, улица Достық,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улица Конституции,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Становое, улица Мектеп,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Сергея Гуденко,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улица Мектеп,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село Пчелино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Жеңіс,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село Кызыласкер, улица Мира,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Школьная,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Школьная,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Краснознаменное, улица Мектеп,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Калугино, улица Жаға Жай,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Беловка, улица Мектеп,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улица Мектеп,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село Новоандреевка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улица Мектеп, 13/1а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село Октябрь, село Дачное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улица Победа,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Токаревка, улица Школьная,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Минкесер, улица Школьная,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Бексеит, улица Мектеп,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Мира,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улица Орталық,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село Орел, 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