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4094" w14:textId="85a4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Тайыншинского района Северо-Казахстанской области от 27 ноября 2015 года № 493 "Об утверждении схемы и порядка перевозки в общеобразовательные школы детей, проживающих в отдаленных населенных пунктах Тайыншинского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26 июня 2023 года № 227. Зарегистрировано Департаментом юстиции Северо-Казахстанской области 29 июня 2023 года № 7540-15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Тайыншинского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"Об утверждении схемы и порядка перевозки в общеобразовательные школы детей, проживающих в отдаленных населенных пунктах Тайыншинского района Северо-Казахстанской области" от 27 ноября 2015 года № 493 (зарегистрировано в Реестре государственной регистрации нормативных правовых актов под № 3515)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схемы перевозки в общеобразовательные школы детей, проживающих в отдаленных населенных пунктах Тайыншинского района Северо-Казахстанской области согласно приложениям 1, 2, 3, 4, 5, 6, 7, 8, 9, 10, 11, 12, 13, 14, 15, 16, 17, 18, 19, 20, 21, 22 к настоящему постановлению";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прилагаемый - порядок перевозки в общеобразовательные школы детей, проживающих в отдаленных населенных пунктах Тайыншинского района Северо-Казахстанской области согласно приложению 23 к настоящему постановлению";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2, 3, 4, 5, 6, 7, 8, 9, 10, 11, 12, 13, 14, 15, 16, 17, 18, 19, 20, 21, 22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2, 3, 4, 5, 6, 7, 8, 9, 10, 11, 12, 13, 14, 15, 16, 17, 18, 19, 20, 21,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Тайыншинского района Северо - Казахстанской области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Тайыншинского района Северо-Казахстанской области.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Тайыншинского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"Мироновская средняя школа" коммунального государственного учреждения "Отдел образования Тайыншинского района" коммунального государственного учреждения "Управление образования акимата Северо-Казахстанской области", проживающих в селе Виноградовка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"Яснополянская средняя школа" коммунального государственного учреждения "Отдел образования Тайыншинского района" коммунального государственного учреждения "Управление образования акимата Северо-Казахстанской области", проживающих в селах Вишневка, Дашка-Николаевка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5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"Макашевская основная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Краматоровка, Октябрьское</w:t>
      </w:r>
    </w:p>
    <w:bookmarkEnd w:id="11"/>
    <w:bookmarkStart w:name="z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660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6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"Драгомировская средняя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Ивангород, Любимовка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5946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7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"Ильичевская средняя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Аймак, Озерное</w:t>
      </w:r>
    </w:p>
    <w:bookmarkEnd w:id="15"/>
    <w:bookmarkStart w:name="z7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8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"Новоприреченская основная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селе Заречное</w:t>
      </w:r>
    </w:p>
    <w:bookmarkEnd w:id="17"/>
    <w:bookmarkStart w:name="z8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3787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9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"Амандыкская средняя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селе Жанадаур</w:t>
      </w:r>
    </w:p>
    <w:bookmarkEnd w:id="19"/>
    <w:bookmarkStart w:name="z9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11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"Ильичевская основная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селе Агроном</w:t>
      </w:r>
    </w:p>
    <w:bookmarkEnd w:id="21"/>
    <w:bookmarkStart w:name="z11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12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"Летовочная средняя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Подлесное, Краснокаменка</w:t>
      </w:r>
    </w:p>
    <w:bookmarkEnd w:id="23"/>
    <w:bookmarkStart w:name="z1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720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1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"Чкаловская средняя школа №1"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селе Новоберезовка </w:t>
      </w:r>
    </w:p>
    <w:bookmarkEnd w:id="25"/>
    <w:bookmarkStart w:name="z1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669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1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"Краснополянская средняя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Южное, Краснодольское, Доброжановка, Черниговка, Озерное</w:t>
      </w:r>
    </w:p>
    <w:bookmarkEnd w:id="27"/>
    <w:bookmarkStart w:name="z1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877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15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"Чермошнянская средняя школа" коммунального государственного учреждения "Отдел образования Тайыншинского района" коммунального государственного учреждения "Управление образования акимата Северо-Казахстанской области", проживающих в селе Бахмут</w:t>
      </w:r>
    </w:p>
    <w:bookmarkEnd w:id="29"/>
    <w:bookmarkStart w:name="z1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17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"Тайыншинская средняя школа №2"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Ново-Ивановка, Заречное </w:t>
      </w:r>
    </w:p>
    <w:bookmarkEnd w:id="31"/>
    <w:bookmarkStart w:name="z17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18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"Новогречановская средняя школа" коммунального государственного учреждения "Отдел образования Тайыншинского района" коммунального государственного учреждения "Управление образования акимата Северо-Казахстанской области", проживающих в селе Новодворовка</w:t>
      </w:r>
    </w:p>
    <w:bookmarkEnd w:id="33"/>
    <w:bookmarkStart w:name="z18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732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19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"Краснокиевская основная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Белоярка, Константиновка</w:t>
      </w:r>
    </w:p>
    <w:bookmarkEnd w:id="35"/>
    <w:bookmarkStart w:name="z19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713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20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"Донецкая средняя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Краснокиевка, Подольское </w:t>
      </w:r>
    </w:p>
    <w:bookmarkEnd w:id="37"/>
    <w:bookmarkStart w:name="z20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21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"Озерная основная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 - Казахстанской области", проживающих в селе Степное </w:t>
      </w:r>
    </w:p>
    <w:bookmarkEnd w:id="39"/>
    <w:bookmarkStart w:name="z21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629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23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"Кировская средняя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Котовское, Тихоокеанское, Ильич</w:t>
      </w:r>
    </w:p>
    <w:bookmarkEnd w:id="41"/>
    <w:bookmarkStart w:name="z23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24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в коммунальное государственное учреждение "Мадениетская основная школа" коммунальное государственное учреждение "Отдел образования Тайыншинского района" коммунального государственного учреждения "Управления образования акимата Северо-Казахстанской области", проживающих в селе Талап</w:t>
      </w:r>
    </w:p>
    <w:bookmarkEnd w:id="43"/>
    <w:bookmarkStart w:name="z2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792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2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"Келлеровская средняя школа имени Героя Советского Союза И.М.Бережного"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селе Кременчуг</w:t>
      </w:r>
    </w:p>
    <w:bookmarkEnd w:id="45"/>
    <w:bookmarkStart w:name="z2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2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"Алаботинская средняя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Шункырколь, Алабота</w:t>
      </w:r>
    </w:p>
    <w:bookmarkEnd w:id="47"/>
    <w:bookmarkStart w:name="z2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27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"Тайыншинская средняя школа №5"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Кантемировец, Вишневка, Надеждинка</w:t>
      </w:r>
    </w:p>
    <w:bookmarkEnd w:id="49"/>
    <w:bookmarkStart w:name="z2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6327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 - 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 - 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493</w:t>
            </w:r>
          </w:p>
        </w:tc>
      </w:tr>
    </w:tbl>
    <w:bookmarkStart w:name="z29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Тайыншинского района Северо-Казахстанской области</w:t>
      </w:r>
    </w:p>
    <w:bookmarkEnd w:id="51"/>
    <w:bookmarkStart w:name="z29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2"/>
    <w:bookmarkStart w:name="z29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перевозки в общеобразовательные школы детей, проживающих в отдаленных населенных пунктах Тайыншинского района Северо-Казахстанской области (далее–Порядок), разработаны в соответствии с подпунктом 3-1) пункта 3 статьи 14 Закона Республики Казахстан "Об автомобильном транспорте", приказом исполняющего обязанности Министра по инвестициям и развитию Республики Казахстан от 26 марта 2015 года № 349 "Об утверждении Порядка перевозок пассажиров и багажа автомобильным транспортом" (зарегистрирован в Реестре государственной регистрации нормативных правовых актов за № 11550).</w:t>
      </w:r>
    </w:p>
    <w:bookmarkEnd w:id="53"/>
    <w:bookmarkStart w:name="z2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Требования, предъявляемые к перевозчикам и автотранспортным средствам</w:t>
      </w:r>
    </w:p>
    <w:bookmarkEnd w:id="54"/>
    <w:bookmarkStart w:name="z29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Перевозки детей осуществляются автобусами, оборудованными в соответствии с требованиями настоящего Порядка и с предоставлением каждому ребенку отдельного места для сидения.</w:t>
      </w:r>
    </w:p>
    <w:bookmarkEnd w:id="55"/>
    <w:bookmarkStart w:name="z29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перевозки детей допускаются водители:</w:t>
      </w:r>
    </w:p>
    <w:bookmarkEnd w:id="56"/>
    <w:bookmarkStart w:name="z29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bookmarkEnd w:id="57"/>
    <w:bookmarkStart w:name="z29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bookmarkEnd w:id="58"/>
    <w:bookmarkStart w:name="z29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движения;</w:t>
      </w:r>
    </w:p>
    <w:bookmarkEnd w:id="59"/>
    <w:bookmarkStart w:name="z29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транспорта, согласно подпункта 23-10) статьи 13 Закона Республики Казахстан "Об автомобильном транспорте".</w:t>
      </w:r>
    </w:p>
    <w:bookmarkEnd w:id="60"/>
    <w:bookmarkStart w:name="z30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детей,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оборудованы:</w:t>
      </w:r>
    </w:p>
    <w:bookmarkEnd w:id="61"/>
    <w:bookmarkStart w:name="z30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должны быть установлены спереди и сзади автобуса;</w:t>
      </w:r>
    </w:p>
    <w:bookmarkEnd w:id="62"/>
    <w:bookmarkStart w:name="z30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bookmarkEnd w:id="63"/>
    <w:bookmarkStart w:name="z30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(один–в кабине водителя, другой–в пассажирском салоне автобуса);</w:t>
      </w:r>
    </w:p>
    <w:bookmarkEnd w:id="64"/>
    <w:bookmarkStart w:name="z30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(автомобильными);</w:t>
      </w:r>
    </w:p>
    <w:bookmarkEnd w:id="65"/>
    <w:bookmarkStart w:name="z30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bookmarkEnd w:id="66"/>
    <w:bookmarkStart w:name="z30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остановки.</w:t>
      </w:r>
    </w:p>
    <w:bookmarkEnd w:id="67"/>
    <w:bookmarkStart w:name="z30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перевозок детей</w:t>
      </w:r>
    </w:p>
    <w:bookmarkEnd w:id="68"/>
    <w:bookmarkStart w:name="z30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Перевозка детей автобусом в светлое время суток осуществляется с включенным ближним светом фар.</w:t>
      </w:r>
    </w:p>
    <w:bookmarkEnd w:id="69"/>
    <w:bookmarkStart w:name="z30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bookmarkEnd w:id="70"/>
    <w:bookmarkStart w:name="z31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bookmarkEnd w:id="71"/>
    <w:bookmarkStart w:name="z31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bookmarkEnd w:id="72"/>
    <w:bookmarkStart w:name="z31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осеннее-зимний период времени площадки должны очищаться от снега, льда, грязи.</w:t>
      </w:r>
    </w:p>
    <w:bookmarkEnd w:id="73"/>
    <w:bookmarkStart w:name="z31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bookmarkEnd w:id="74"/>
    <w:bookmarkStart w:name="z31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Водителю автобуса при перевозке детей не позволяется:</w:t>
      </w:r>
    </w:p>
    <w:bookmarkEnd w:id="75"/>
    <w:bookmarkStart w:name="z31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километров в час;</w:t>
      </w:r>
    </w:p>
    <w:bookmarkEnd w:id="76"/>
    <w:bookmarkStart w:name="z31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bookmarkEnd w:id="77"/>
    <w:bookmarkStart w:name="z31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bookmarkEnd w:id="78"/>
    <w:bookmarkStart w:name="z31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bookmarkEnd w:id="79"/>
    <w:bookmarkStart w:name="z31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движение автобуса задним ходом;</w:t>
      </w:r>
    </w:p>
    <w:bookmarkEnd w:id="80"/>
    <w:bookmarkStart w:name="z32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81"/>
    <w:bookmarkStart w:name="z32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перевозки детей водитель:</w:t>
      </w:r>
    </w:p>
    <w:bookmarkEnd w:id="82"/>
    <w:bookmarkStart w:name="z32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отклоняется от установленного маршрута движения автобуса и не превышает установленные скоростные режимы;</w:t>
      </w:r>
    </w:p>
    <w:bookmarkEnd w:id="83"/>
    <w:bookmarkStart w:name="z32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время движения не отвлекается от управления автобусом (разговаривать, принимать пищу, включать в кабине громкую музыку);</w:t>
      </w:r>
    </w:p>
    <w:bookmarkEnd w:id="84"/>
    <w:bookmarkStart w:name="z32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провозит в автобусе запрещенные к провозу предметы, вещества и материалы;</w:t>
      </w:r>
    </w:p>
    <w:bookmarkEnd w:id="85"/>
    <w:bookmarkStart w:name="z32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осуществляет съезд на грунтовые дороги и двигаться по ним (за исключением случаев перевозки детей на сельскохозяйственные работы и в места отдыха, а также во время проведения работ по ремонту и реконструкции дорог).</w:t>
      </w:r>
    </w:p>
    <w:bookmarkEnd w:id="86"/>
    <w:bookmarkStart w:name="z32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</w:p>
    <w:bookmarkEnd w:id="87"/>
    <w:bookmarkStart w:name="z32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</w:p>
    <w:bookmarkEnd w:id="88"/>
    <w:bookmarkStart w:name="z32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Заключение</w:t>
      </w:r>
    </w:p>
    <w:bookmarkEnd w:id="89"/>
    <w:bookmarkStart w:name="z32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Отношения не урегулированные настоящим Порядком перевозки в общеобразовательные школы детей, проживающих в отдаленных населенных пунктах регулируются в соответствии с действующим законодательством.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