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1dd0" w14:textId="d2c1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13 ноября 2023 года № 86. Зарегистрировано в Департаменте юстиции Северо-Казахстанской области 20 ноября 2023 года № 7626-15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средств,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Тайыншинского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октября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Тайыншинского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 86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Тайыншинского района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Тайыншинского района Северо-Казахстанской области (далее – специалисты).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Оказание социальной поддержки специалистам осуществляется коммунальным государственным учреждением "Отдел занятости и социальных программ акимата Тайыншинского района Северо-Казахстанской области" (далее - уполномоченный орган), в пределах средств, предусмотренных на эти цели в районном бюджете.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специалистов, на основании списков, утвержденных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предоставляется уполномоченным органом в течение 15 (пятнадцати) рабочих дней со дня принятия решения местного исполнительного органа о начале отопительного сезона.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 в течение 10 (десяти) рабочих дней со дня предоставления списков руководителями указанных учреждений.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специалистам один раз в год за счет бюджетных средств в размере 2 (два) месячного расчетного показателя.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поддержки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Тайыншинского района.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или ином порядке, установленном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