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1af1" w14:textId="6651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Жылыойскому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24 мая 2023 года № 4-4. Зарегистрировано в Департаменте юстиции Атырауской области 6 июня 2023 года № 5033-06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Жылыойскому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Жылыойского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4-4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Жылыойскому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сады, ясли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колледжы, школы исскуства, учебные центры, лицей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 театры, концертные залы, ночные клубы,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изготовления ключей, мастерская по ремонту сотовых телефонов, копировальные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4-4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Жылыойского районного маслихата утративших силу: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31 октября 2016 года № 6-2 "Об утверждении норм образования и накопления коммунальных отходов по Жылыойскому району" (зарегистрированное в Реестре государственной регистрации нормативных правовых актов за № 3683);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31 октября 2016 года № 6-3 "Об утверждении тарифов на сбор, вывоз, утилизацию и захоронение твердых бытовых отходов по Жылыойскому району" (зарегистрированное в Реестре государственной регистрации нормативных правовых актов за № 3684);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29 сентября 2017 года № 14-4 "Об утверждении правил управления безхозяйными отходами, признанными решением суда поступившими в коммунальную собственность на территории Жылыойского района" (зарегистрированное в Реестре государственной регистрации нормативных правовых актов за № 3957);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16 мая 2019 года № 35-2 "О внесении изменений в решение Жылыойского районного маслихата от 31 октября 2016 года № 6-2 "Об утверждении норм образования и накопления коммунальных отходов по Жылыойскому району" (зарегистрированное в Реестре государственной регистрации нормативных правовых актов за № 4402);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16 мая 2019 года № 35-3 "О внесении изменений в решение Жылыойского районного маслихата от 31 октября 2016 года № 6-3 "Об утверждении тарифов на сбор, вывоз, утилизацию и захоронение твердых бытовых отходов по Жылыойскому району" (зарегистрированное в Реестре государственной регистрации нормативных правовых актов за № 4401).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