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a94a" w14:textId="43da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Махамбетского района от 14 сентября 2016 года № 253 "Об установлении квоты рабочих мест для трудоустройства инвалидов Махамбетского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13 марта 2023 года № 43. Зарегистрировано Департаментом юстиции Атырауской области 16 марта 2023 года № 4986-06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14 сентября 2016 года № 253 "Об установлении квоты рабочих мест для трудоустройства инвалидов Махамбетского района" (зарегистрировано в Реестре государственной регистрации нормативных правовых актов № 3644).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