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7842" w14:textId="65078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и утверждении мест размещения нестационарных торговых объектов на территории Кызылкогинского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Кызылкогинского района Атырауской области от 22 ноября 2023 года № 215. Зарегистрировано в Департаменте юстиции Атырауской области 29 ноября 2023 года № 5101-06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50-1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торговли, утвержденных приказом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(зарегистрированное в Реестре государственной регистрации нормативных правовых актов № 11148) акимат Кызылкогинского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и утвердить места размещения нестационарных торговых объектов на территории Кызылкогинского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постанавлению.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Кызылкогинского района от 27 октября 2020 года № 184 "Об определении специально отведенных мест для осуществления выездной торговли с автолавок и (или) палаток (павильонов) субъектам внутренней торговли на территории Кызылкогинского района" (зарегистрированное в Реестре государственной регистрации нормативных правовых актов № 4777).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215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нестационарных торговых объектов на территории Кызылкогинского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Точное месторасположение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площадь (квадратный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Близлежащая инфраструктура (торговые объекты, в которых реализуется схожий ассортимент товаров, а также объекты общественного питания)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осуществления торговой деятельности (лет)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Мукур, улица Г.Есенгалиева, № 12Б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"Бәйтерек"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А.Кунанбаева, №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Тасшагиль, улица Ж.Жабаева, № 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Жангельдин, улица М.Лукпанова, № 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Жангельдин, улица Д.Асангалиева, № 22А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Сагиз, по улице А.Аширева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Коныстану, по улице К.Жагалбаева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Карабау, улица А.Игиликулы, № 11Б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 "Мерейлім"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переулок улиц А.Куттыбаевой и М.Ауезова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Миялы, по улице М.Монкеулы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Жаскайрат, улица К.Карасартова, № 11А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 "Анашым"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Тайсойган, улица Г.Сланова, №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Розничная торговля (реализация сельскохозяйственной продукции)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