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492d" w14:textId="71e4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Индерского района от 14 ноября 2016 года № 244 "Об установлении квоты рабочих мест для трудоустройства инвалидов Индерского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29 июня 2023 года № 118. Зарегистрировано в Департаменте юстиции Атырауской области 29 июня 2023 года № 5055-06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Индерского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 от 14 ноября 2016 года № 244 "Об установлении квоты рабочих мест для трудоустройства инвалидов Индерского района" (зарегистрировано в Реестре государственной регистрации нормативных правовых актов № 3709).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Индерского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