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7f42" w14:textId="8547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17 октября 2023 года № 199. Зарегистрировано в Департаменте юстиции Атырауской области 19 октября 2023 года № 5098-06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пунктом </w:t>
      </w:r>
      <w:r>
        <w:rPr>
          <w:rFonts w:ascii="Times New Roman"/>
          <w:b w:val="false"/>
          <w:i w:val="false"/>
          <w:color w:val="000000"/>
          <w:sz w:val="28"/>
        </w:rPr>
        <w:t>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5 апреля 2021 года № 54 "Об определении специально отведенных мест для осуществления выездной торговли палаток (павильонов) субъектам внутренней торговли на территории Индерского района" (зарегистрирован в Реестре государственной регистрации нормативных правовых актов № 4926).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Индерского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Индерского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 № 199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Индерского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улица им. К.Туленбаева, площадь перед рынком "Алга"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"Алибек"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улица им. Д.Кунаева, площадь перед рынком "Жасулан"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"Алмат"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Индербор, улица им. Х.Доспановой, на расстоянии 3-х метров от автобусной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улица им. Бейбарса, участок перед домом №6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"Мерей"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Индербор, улица им. Д.Кунаева, участок перед домом 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"Калкаман Даулет"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улица им. Д.Кунаева, участок перед домом №19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"Алмат"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улица им. Д.Кунаева, участок перед домом №22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"Саида"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улица им. Махамбета, участок перед домами №18, 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"Ернар"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м/р Болашак улица №6, с правой стороны на расстоянии 3-х метров от автобусной остановки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м/р Болашак улица №6, с правой стороны на расстоянии 8-ми метров от автобусной остановки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хлебобулочной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м/р Коктем улица им.Х.Нурманова, с правой стороны на расстоянии 3-х метров от автобусной остановки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м/р Коктем улица им.Х.Нурманова, с левой стороны на расстоянии 3-х метров от автобусной остановки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хлебобулочной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м/р Шыгыс, участок в начале улицы им. Р.Кошкарбаева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хлебобулочной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Индербор, улица им. Д.Нурпеисовой, участок на расстоянии 3-х метров от автобусной остановки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"Баглан"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Индербор, улица им. Д.Нурпеисовой, участок на расстоянии 8 метров от автобусной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"Баглан"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хлебобулочной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Буденевский с/округ, село Будене, центральная площадь по улице им. С.Датулы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с/округ, село Жарсуат, участок при пересечении подъездной дороги с улицей им. Махамбета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с/округ, село Курылыс, участок при пересечении подъездной дороги с улицей им. К.Кемалиева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Коктогайский с/округ, село Коктогай, участок по улице им. О.Айтбаева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Орликовский сельский округ, село Орлик, участок на улице им. И.Усенова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"Үш қоңыр"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Есболский сельский округ, село Есбол центральная площадь на улице им.С.Датулы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"Максат"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Есболский сельский округ, село Ынтымак центральная площадь на улице имени Б.Бозекенова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 с/округ, село Елтай, участок при пересечении улиц Победы и им. М.Кабиулы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Елтайский с/округ, село Аккала, участок по улице им. Т.Жылысова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