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b62ff" w14:textId="ccb6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проектов (схем) зонирования земель, границ оценочных зон и поправочных коэффициентов к базовым ставкам платы за земельные участки населенных пунктов Индерского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Индерского районного маслихата Атырауской области от 30 ноября 2023 года № 57-VIII. Зарегистрировано в Департаменте юстиции Атырауской области 8 декабря 2023 года № 5104-06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Индерский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проекты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(схемы) зонирования земель населенных пунктов Индерского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границы оценочных зон и поправочные коэффициенты к базовым ставкам платы за земельные участки в населенных пунктах Индерского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Индерского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поселка Индербор,Индерского района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6654800" cy="635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52451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Будене, Индерского района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35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5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"/>
    <w:p>
      <w:pPr>
        <w:spacing w:after="0"/>
        <w:ind w:left="0"/>
        <w:jc w:val="both"/>
      </w:pPr>
      <w:r>
        <w:drawing>
          <wp:inline distT="0" distB="0" distL="0" distR="0">
            <wp:extent cx="5029200" cy="215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Жарсуат, сельского округа Жарсуат, Индерского района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538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3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5181600" cy="212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Курылыс, сельского округа Жарсуат, Индерского района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781800" cy="6223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622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5"/>
    <w:p>
      <w:pPr>
        <w:spacing w:after="0"/>
        <w:ind w:left="0"/>
        <w:jc w:val="both"/>
      </w:pPr>
      <w:r>
        <w:drawing>
          <wp:inline distT="0" distB="0" distL="0" distR="0">
            <wp:extent cx="4927600" cy="194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76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Кызылжар, сельского округа Жарсуат, Индерского района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921500" cy="609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5003800" cy="208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3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Кетебай, сельского округа Жарсуат, Индерского района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0"/>
    <w:p>
      <w:pPr>
        <w:spacing w:after="0"/>
        <w:ind w:left="0"/>
        <w:jc w:val="both"/>
      </w:pPr>
      <w:r>
        <w:drawing>
          <wp:inline distT="0" distB="0" distL="0" distR="0">
            <wp:extent cx="6908800" cy="610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9088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5194300" cy="2171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1943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Елтай, сельского округа Елтай, Индерского района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7056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4991100" cy="209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Аккала, сельского округа Елтай, Индерского района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5740400" cy="734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40400" cy="73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7"/>
    <w:p>
      <w:pPr>
        <w:spacing w:after="0"/>
        <w:ind w:left="0"/>
        <w:jc w:val="both"/>
      </w:pPr>
      <w:r>
        <w:drawing>
          <wp:inline distT="0" distB="0" distL="0" distR="0">
            <wp:extent cx="5054600" cy="2133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Есбол, сельского округа Есбол, Индерского района</w:t>
      </w:r>
    </w:p>
    <w:bookmarkEnd w:id="28"/>
    <w:bookmarkStart w:name="z4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340600" cy="575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48006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46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Ынтымак, сельского округа Есбол, Индерского района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112000" cy="593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593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5143500" cy="226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226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5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Орлик, Индерского района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769100" cy="623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623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4889500" cy="222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889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5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Проект (схема) зонирования земель села Коктогай, Индерского района</w:t>
      </w:r>
    </w:p>
    <w:bookmarkEnd w:id="37"/>
    <w:bookmarkStart w:name="z5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6210300" cy="679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7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4965700" cy="223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965700" cy="22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Индерского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ноября 2023 года № 57-VIII</w:t>
            </w:r>
          </w:p>
        </w:tc>
      </w:tr>
    </w:tbl>
    <w:bookmarkStart w:name="z5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к базовым ставкам платы за земельные участки в населенных пунктах Индерского района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Границы оценочных зон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(населенные пункты)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поселка Индербор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черте границ села Будене 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Буденевского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Жарсуат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Курылыс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Кызылжар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Кетебай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Жарсуатского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Елтай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Аккала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Елтайского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Есбол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Ынтымак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Есболского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Орлик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Орликовского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черте границ села Коктогай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Коктогайского сельского округа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