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2ba42" w14:textId="b22ba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постановлении Ревизионной комиссии по Атырауской области от 16 марта 2018 года № 5 "Об утверждении Методики оценки деятельности административных государственных служащих корпуса "Б" государственного учреждения "Ревизионная комиссия по Атырауской области" и от 14 февраля 2022 года № 3 "О внесений изменений в постановление Ревизионной комиссии по Атырауской области от 16 марта 2018 года № 5 "Об утверждении Методики оценки деятельности административных государственных служащих корпуса "Б" государственного учреждения "Ревизионная комиссия по Атырауской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Ревизионной комиссии по Атырауской области от 17 марта 2023 года № 2. Зарегистрировано Департаментом юстиции Атырауской области 24 марта 2023 года № 4988-06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 Ревизионная комиссия по Атырауской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 Ревизионной комиссии по Атырауской области от 16 марта 2018 года № 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Методики оценки деятельности административных государственных служащих корпуса "Б" государственного учреждения "Ревизионная комиссия по Атырауской области" (зарегистрированное в Реестре государственной регистрации нормативных правовых актов за № 4083) и </w:t>
      </w:r>
      <w:r>
        <w:rPr>
          <w:rFonts w:ascii="Times New Roman"/>
          <w:b w:val="false"/>
          <w:i w:val="false"/>
          <w:color w:val="000000"/>
          <w:sz w:val="28"/>
        </w:rPr>
        <w:t>14 февраля 2022 года № 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внесений изменений в постановление Ревизионной комиссии по Атырауской области от 16 марта 2018 года № 5 "Об утверждении Методики оценки деятельности административных государственных служащих корпуса "Б" государственного учреждения "Ревизионная комиссия по Атырауской области".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руководителя аппарата Государственного учреждения "Ревизионная комиссия по Атырауской области" (Дауталиева Ж.М.).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Ревизионной комиссии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Атырауской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Тюлебаев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