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0130" w14:textId="d540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субсидирования повышения урожайности и качества продукции растениеводства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20 февраля 2023 года № 25. Зарегистрировано Департаментом юстиции Туркестанской области 21 февраля 2023 года № 6245-13.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растениеводства", зарегистрированного в Реестре государственной регистрации нормативных правовых актов за № 20209,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 субсидий на развитие семеноводства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субсидируемых видов удобрений (за исключением органических удобрений) и нормы субсидий на 1 тонну (литр, килограмм) удобрений, приобретенных у продавца удобрений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объем субсидий на удешевление стоимости удобрений (за исключением органических удобрений)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развитие семеноводства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требуемых денежных средств на субсидирование развития семеноводства, тысяч тенге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второй репродукции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263 655,0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87 062,4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(за исключением органических удобрений) и нормы субсидий на 1 тонну (литр, килограмм) удобрений, приобретенных у продавца удобрений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действующего вещества в удобрений,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аммиачно-нитратное с содержанием азота 33,5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 марка В (аммоний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– побочный продукт (марка 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21N+24S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20:2:0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20:5:0 (сульфат аммония гранулированный)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B-0,018,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N-46,2, B-0,02, Cu-0,03,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марок КАС-32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 -не менее 6,8,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не менее 6,8, N амидный - не менее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КАС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азотно-известняковое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Азотное удобрение coten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марки "А" (аммонизированный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фосфат мочевины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P2O5 -44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растворимый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KMg (Fertim KMg 55:5)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Р-26, К-5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10-34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17:17:17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7:7:7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NPK-плюс 9-20-20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9-25-25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марки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марок: диаммофоска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10-26-26, NPK-1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минеральные удобрения ФЕРТИМ марки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12:32:12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8:20:30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8:19:29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19:4:19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марки: 21:1:21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NPK, марки 16:16:16+Zn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NPK(S) 8-20-30(2)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NPKS-8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15-15-15(10)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27-6-6+S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NPК(S)13-17-17(6)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серосодержащее марки NPК(S) 13-17-17(6)+0,15В+0,6Zn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23:13:8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диаммофоска NPK 10:26:26+BCMZ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марки NPK 20:10:10+S+BCMZ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P-16,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P-24, K-24,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17:0,1:28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21:0,1:21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P-0,1, K-21,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P-24, K-16, S-2, Ca-1,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(N-20, P-20 +S-14)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марки 16:20:12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S-14, B-0,02,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(NPS-удобрение) марки А, Б, В, порошковидное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 не менее 6;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P2O5 -61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P2O5 -52, K2O –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минеральные удобрения ФЕРТИМ (КМУ ФЕРТИМ) марки NPS (N-9, P-14 + S-10)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Биоудобрение "Биобарс-М" с микроэлементами сложно-смешанное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2-5; P2O5 – 0,66–1,6;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 2–5; S – 0,65–1,65,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(кальциевая селитра)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N-26,8, CaO-31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Кальциевая селитра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NH4-3,3, NO3-4,9,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карбамидный- 9,8, P2O5-18, K2O-18, MgO-3,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Fe- 0,07,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карбамидный- 9,8, P2O5-18, K2O-18, MgO-3, SO3-27,5, B-0,025, Cu-0,01, Fe- 0,07,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SO3-27,5,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NH4-1,9, NO3-10,1,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P2O5-12, K2O-36, MgO-1,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SO3-2,5, B-0,025,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Mn-0,04, Zn-0,025,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K2O-13,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NH4-8,6, NO3-4,4,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K2O-13, B-0,025,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Cu-0,01, Fe-0,07, Mn-0,04,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K2O-31, MgO-2,5, SO3-27,5,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NO3-7, N карбамидный-7, P2O5-11, K2O-31, MgO-2,5, SO3-27,5, B-0,02,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Fe-0,15, Mn-0,1,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Kristalon Brown 3-11-38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N-NO3-3, P2O5-11,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K2O-38, MgO-4, SO3-27,5,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B-0,025, CuO-0,01, Fe-0,07,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Кристалические хелатные удобрения Ультрамаг: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Ca-5,8, CaO-8,1, Mg-4,6, MgO-7,7, B-3,9, Mn-4,6, Mo-0,3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BORTRAC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МgО-16, SО3-32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MgO-15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свободные аминокислоты 20, N-5,5, B-1,5, Zn-0,1, Mn-0,1,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Millerplex (Миллерплекс)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P2O5-11, K2O-18,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MgO-2,7, SO3-20,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16-27-7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 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P2O5-20, K2O-28, MgO-2, SO3-7,5, B-0,02, Fe-0,1, Mn-0,03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YaraRega 9-0-36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- 15, Mn - 1, Zn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N-3,9, Mg-9,15, Cu-3,0, Mn--9,1, Zn-4,9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5,5, полисахариды – 7,0, N – 4,5, Р2О5 – 5,0, К2О – 2,5, MgO - 1,0, Fe – 0,2, Mn – 0,2, Zn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3,0, SO3 – 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4,0, N – 4,0, Р2О5 – 10,0, SO3 – 1,0,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- 2,0, Fe – 0,4, Mn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7,0, N – 5,5, Р2О5 – 4,5, К2О – 4,0, SO3 – 2,0, MgO - 2,0, Fe – 0,3, Mn – 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0,6, Cu -0,4, B –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 – 6,0, N – 1,2, SO3 – 8,0, MgO - 3,0, Fe – 0,2, Mn – 1,0, Zn – 0,2, Cu –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аминокислоты-6,0, N-3,5,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SO3-2,0, MgO-2,5, Fe-0,03,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SO3-4,2, MgO-2,0, Fe-0,7, Mn-0,7, Zn-1,1, Cu-0,6, B-0,4, Mo-0,003,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SO3-2,5, MgO-2,5, Fe-0,5, Mn-0,5, Zn-0,5, Cu-0,1, B-0,5, Mo-0,005, Ti-0,03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SO3-4,5, MgO-2,0, Fe-0,8, Mn-1,1, Zn-1,0, Cu-0,9,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SO3-1,0, MgO-2,0, Fe-0,3, Cо-0,002, Mn-0,4, Zn-0,5, Cu-0,2, B-0,5, Mo-0,036, Ti-0,02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SO3-2,5, MgO-2,5, Fe-0,3, Cо-0,002, Mn-0,6, Zn-0,65,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Cu-0,2, B-0,4, Mo-0,005, Ti-0,03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SO3-1,8, MgO-2,0, Fe-0,2, Mn-0,65, Zn-0,5, Cu-0,2, B-0,5, Mo-0,005, Ti-0,02, Na2O-3,0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P-14, K-35, MgO-2,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6:14:35+2MgO+МЭ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P-8, K-31, MgO-2,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12:8:31+2MgO+МЭ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13:40:13+МЭ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P-40, K-13,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P-15, K-30, MgO-1,5,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В-0,02, Cu-0,005, Mn-0,05,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P-18, K-18, MgO-3, В-0,02, 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18:18:18 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P-20, K-20, В-0,02,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Cu-0,005, Mn-0,05, Zn-0,01,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20:20:20+МЭ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марки: 3:11:38+3MgО+МЭ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Zn-1, аминокислоты - 9,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- 6,5, экстракт морских водорослей - 4, органическое вещество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Zn-1, Со - 0,5, Mo-1, аминокислоты - 9,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- 6,5, экстракт морских водорослей - 4, органическое вещество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Zn-0,75, Mn-0,5, B-0,1,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- 4, Fe-0,1, Cu-0,1, Mo-0,02, Co-0,01, аминокислоты - 10, органические вещества - 40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Свекловичный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P-2, Mn-1, B - 0,3, S-2, аминокислоты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K2O-1,0, Zn-0,15, Mn-0,3, В - 0,05, S - 4, Fe-0,5,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аминокислоты - 14,4, органическое вещество - 60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B-0,2, экстракт морских водорослей - 10, органическое вещество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 - 10, B-1, Mo-0,5, аминокислоты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- 0,05, B - 0,14, Mg - 0,7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- 0,02, Ca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Р-1, К-1, гуминовый экстракт - 25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Са-10, гуминовые вещества - 37, гуминовые экстракты (фульвокислоты)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 Zn - 0,7, Mn - 0,7, B - 0,1, Fe - 3, Cu - 0,3, Mo 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В этаноламин - 10,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Са - 10, B - 0,2,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- 1,5, Zn - 8,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- 2,5, Fe - 6,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- 0,9, К - 20,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L-аминокислоты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Mg-6, L-аминокислоты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N-0,12, S-65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Zn - 0,1, Fe - 0,1,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Р-30, К-20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- 17, K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поли-гидрокси-карбокислоты-20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Р-0,1, К-2,5, органические вещества - 35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органического вещества- 50, Общий азот (N)-1, Общий калий (K2O)- 3,5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S-11, B-0,5, Zn-1,7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- 3,0, K2O - 8,0, C - 8,0,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- 0,02 (EDDHSA), Полисахариды, Витамины, Белки, Аминокислоты, Очищеные Гумусовые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 (LSA), B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Cu-0,3(LSA), Fe-6,8 (LSA), Mn-2,6 (LSA), Mo - 0,2 (LSA), Zn-1,1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 (LSA), B-1,2, Cu-0,8 (LSA), Fe-0,6 (LSA), Mn-0,7 (LSA), Mo - 1,0 (LSA), Zn-5,0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-8,5, B-0,5, Fe-4, Mn-4,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N-13; Р205-40; К2O-13,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Р205-5; К2O-30, MgO - 2, B-0,02, Cu-0,005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Fe-0,07 (EDTA), 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Р205-18; К2O-18, MgO - 3, SO3- 6, B-0,02, Cu-0,005 (EDTA), Fe-0,07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N-20; Р205-20; К2O-20,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Р205-11; К2O-38, MgO-4, SO3-25, B-0,02, Cu0,005 (EDTA), Fe-0,07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 (EDTA), 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N-3; Р205-37; К2O-37, B-0,02, Cu-0,005 (EDTA), Fe-0,07 (EDTA), Mn-0,03 (EDTA),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 К2O-10, B-0,02, Cu-0,05 (EDTA), Fe-0,1 (EDTA), Mn-0,05 (EDTA), Zn-0,05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 К2O-20,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(Plantafol 30:10:10)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Р205-10; К2O-10,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Р205-15; К2O-45, B-0,02, Cu-0,05 (EDTA), Fe-0,1 (EDTA), Mn-0,05 (EDTA), Zn-0,05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C-10, Zn-(EDTA),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К2O-8, C-9,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C-10, нуклеотиды,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(АМИДНЫЙ АЗОТ), P2O5-17 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 (Aminosit 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Fe-0,05, Zn-0,2, B-0,1, Mn-0,2,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P-20; K-33, MgO-1, S-7,5,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Zn-0,02, B-0,15, 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Боро-Н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 (N-4,7, В-11,0)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 А: N-15,38, MgO-2,04, So3-4,62, Cu - 0,95, Fe - 0,78, Mn-1,13, Zn-1,1,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марки Б: N-16,15, MgO-1,92, SO3-2,02, Cu - 0,3, Fe - 0,35,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Mn-0,68, Zn-0,6, Mo-0,01,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 - 0,02,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 - 30, Mn - 5, Zn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N- 9, CaO - 10, MgO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Р2О5 - 5, К2О - 40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Р2О5 - 30,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P2O5 - 35, K2O 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N- 3, Сu - 3, аминокислота - 42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C - 75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P2O5-9, K2O-18, B-0,05, Mn-0,1, Zn-0,1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P2O5-8, K2O-21, MgO-2, Cu-0,08, Fe-0,2, Mn-0,1, Zn-0,01, C-17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P205-5, MgO-5, B-0,2,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 Mn-4,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P2O5 - 30, Mn - 5, Zn - 5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Cu-5, Mn-20, Zn-10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P2O5-15, K2O - 5, SO3-30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P2O5 - 33, Zn -10.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- 11, P2O5 - 22, Cu - 4.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P2O5 - 30, Mn- 7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N- 3, P2O5 - 27, K2O - 18,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- 0,01, Cu - 0,02, Mn - 0,02,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- 0,001, Zn - 0,02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P2O5 - 27,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- 3, MgO- 7, Zn- 2, Mo-0,05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- 2, B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- 8, P2O5 - 11, К2О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аминокислота - 25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C- 24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удобрения Start Up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C - 9,5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N- 12, SO3 - 65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- 25, ЅО3- 42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B 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С-3, аминокислота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C - 24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N- 4, P2O5 - 8, K2O - 16, Mg - 2, B- 0,02, Cu - 0,05, Fe- 0,1,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- 0,05, Mo-0,005, Zn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C- 11,4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N- 0,5, CaO - 12, B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 C-20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CaO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C - 33, L-аминокислота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Nutriland Plus Grain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P2O5 -45, K2O –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0,5, Cu – 0,5, Fe – 1, Mn – 1, Mo – 0,3, Zn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P2O5 -52, K2O –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- 13, P2O5 -6, K2O – 26,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CaO- 8, B – 0,01, Cu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0,02, 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P2O5 -5, K2O – 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 B – 0,01, Cu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0,02, 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P2O5 -30, K2O – 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- 16, P2O5 -8, K2O – 24,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- 2, B – 0,01, Cu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0,02, 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18-18-18+1MgO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P2O5 -18, K2O – 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 - 1, B – 0,01, Cu – 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0,02, 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P2O5 -10, K2O –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P2O5 -20, K2O –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P2O5 -20, K2O – 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P2O5 -5, K2O – 55,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Growfert+Micro марки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P2O5 -8, K2O – 42,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0,01, Cu – 0,01, Fe – 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0,01, Mo – 0,005, Zn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60, K2O-20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P2O5 - 40, K2O – 40, B – 0,01, Cu – 0,01, Fe – 0,02, Mn – 0,01, Mo – 0,005, Zn - 0,01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P2O5 - 35, K2O - 20, MgO-3,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- 0,5, Fe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- 0,5, Fe - 9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MgO-9, B-0,5, Cu-1,5, Fe-4,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Mo-0,1, Zn-1,5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N-0,5, В - 17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C-26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K2O-5, MgO-3,5, B-0,1, Fe-3, Mn-4, Zn-6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P2O5-10, K20-20, CaO-1,5, MgO-1,5, B-1,5, Cu-0,5, Fe-0,1, Mn-0,5, Mo-0,2,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Cu-6,2, Mn-7,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Mn-0,33, Cu-0,12, Zn-0,07,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Fe-0,07, Mo-0,07, B-0,01,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Se-0,003, Co-0,001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N-41,1, K-4,11, P-2,47, S-2,33, Mg-0,48, Zn-0,27, Cu-0,14,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Mo-0,07, Fe-0,04, B-0,03,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P-27,7, N-9,7, K-6,8, Mg-0,27,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S-0,53, Cu-0,13, Zn-0,40, Fe-0,16, Mn-0,08, B-0,23, Mo-0,08,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Mo-0,22, B-0,16, Fe-0,40,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Co-0,11, Ni-0,006, N-3,20,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Zn-3,36, Cu-3,76, Mn-0,37,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Fe-0,54, Mg-2,37, S-15,2,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Mo-0,22, B-0,16, Co-0,23,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Моно-Железо"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Cu:0,06, Zn:0,13, В:0,016, Mn:0,05, Fe:0,03, Mo:0,05, Со:0,001, Se:0,001, N:27, P2О5:2, K2О:3, SО3:1,26,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Boron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в том числе В - 10,6-11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N-10,0, К2О – 5,0; MgO – 2,46; SO3-0,35, Cu-0,37; В-0,37, Fe – 0,07; Mn- 0,04; Zn-0,21, Мо - 0,002; аминокислоты – 2,86; органические кислоты – 2,30; моносахариды-0,00403, фитогормоны – 0,00046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–11,1; P2O5 - 4,03; К2О - 6,47; SO3 – 0,02; Cu – 0,01; В – 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0,02; Mn- 0,01; Zn – 0,01; аминокислоты – 3,0; органические кислоты – 0,7; полисахариды – 0,00388; фитогормоны – 0,00044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3,98; MgO – 4,53;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SO3 – 3,91; Cu – 0,51; В – 0,51; Fe – 0,60; Mn- 0,94; Zn – 0,50; Мо - 0,002; аминокислоты – 5,19; органические кислоты – 5,30; полисахариды – 0,00379; фитогормоны – 0,00043; гуминовые кислоты – 0,25, фульвокислоты – 0,045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В-10,95; аминокислоты – 1,5; моносахариды – 0,00368; фитогормоны – 0,00042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Mn-10,84; N- 2,66; SO3-4,41; аминокислоты – 1,39; органические кислоты – 7,20; моносахариды – 0,00329; фитогормоны – 0,00038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5,40; SO3 – 2,66; Cu – 5,65; аминокислоты – 2,68; органические кислоты – 6,20; моносахариды – 0,00397; фитогормоны – 0,00045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7,67; N – 5,41; SО3 – 3,61; аминокислоты – 2,78; органические кислоты – 8,35; моносахариды – 0,00385; фитогормоны – 0,00044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8,86, MgO – 0,71; SO3 – 0,77; СаО – 15,0; Cu-0,02; В – 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0,21; Mn - 0,11; Zn – 0,02; аминокислоты – 0,78 ; органические кислоты – 0,10 ; полисахариды – 0,00347 ; фитогормоны – 0,0004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4,53, Р2О5 – 30,00; В – 0,51; Zn – 0,51; SO3 – 0,25; аминокислоты – 0,08; органические кислоты – 4,5; полисахариды – 0,00365; фитогормоны – 0,00042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3,34, SO3 – 0,25; В – 0,50 литр; Мо – 3,00; Zn – 0,50; аминокислоты – 4,26; органические кислоты – 16,5; полисахариды – 0,00417; фитогормоны – 0,00048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N-1,7, MgO – 0,1; SO3 – 0,08;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Cu-0,015; В – 0,01; Fe – 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Mn- 0,02; Мо – 0,006; Zn – 0,02; Р2 О5 –1,0; К2О–1,1, Si-0,004;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0,004; аминокислоты – 35,0 моносахариды – 0,1 ; фитогормоны – 0,012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3,0 , Р2 О5 – 18,0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–18,0 ; MgO–0,015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0,015 ; В – 0,022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0,038 ; ; Fe – 0,07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– 0,030 ; Мо – 0,015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0,015 ;, Si–0,015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 – 0,0015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5,0, Р2 О5 – 20,0; К2О –5,0 ; MgO–0,010 ; SO3 – 0,010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– 0,020; Cu – 0,040;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0,070; Mn – 0,035;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– 0,010; Zn – 0,010,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Si–0,010; Co – 0,001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9,0, Р2 О5 – 18,0; К2О –9,0 ; MgO–0,012 ; SO3 – 0,012 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– 0,018; Cu – 0,035;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– 0,065; Mn – 0,028;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Мо–0,012; Zn – 0,012; Si–0,012; Co – 0,0012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 P2O5-40 K2O-5,48 B-4,5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Zn-14,6 Mo-0,5 MgO-6,56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Mn-21,1 Fe-14 S-7,95 Cu-7,6, органические кислоты-25 грамм/литр, аминокислоты -25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N-4,05, B-10,2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N-2,33 P2O5-20,3 K2O-13,7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B-5,1 Zn-5,6 Mo-0,06 Co-0,01 MgO-8,2 Mn-8,13 Fe-1,0 Cu-1,6, органические кислоты-25 грамм/литр, аминокислоты -25 грамм/литр, стимуляторы роста и иммунитета растений - 10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Zn-12,5, N-16,4, +аминокислоты -85 грамм/литр, стимуляторы роста и иммунитета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 MgO-8,36 Mn-7,0 S-10,7, Mo-4,0, +органические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N-2,73 Cu-5,4 Zn-5,3 Mo-1,3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Mn-2,43, CaO-3,41 Fe-3,85, органические кислоты -25 грамм/литр, аминокислоты — 25 грамм/литр, стимуляторы роста и иммунитета растений — 10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12, фульвокислоты 2, органические низкомолекулярные 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Na-1,4, Si-0,56, SO4-2,2, N-0,25, P-0,3, K-0,15, Mg-0,05, B-0,05,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Na-2, Si-0,56,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SO4-5, N-0,25, P-0,5, K-0,2,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Na-1,3, Si-0,56, SO4-2, N-0,25, P-0,65, K-3,5, Mg-0,04, B-0,05, Cu-0,15,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глицерин-10, Na-0,8, Si-0,56, SO4-1,5, N-0,25, P-0,5, K-0,15, Mg-0,05, B-1,1, Cu-0,05,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Mn-0,05, Zn-0,05,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аминокислота-12,5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N-7,5; P2O5-10,7; SO3-7,5;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Cu-1,77; Mn-1,1; Zn-1,79;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N-11,4, P2O5-11,4, K2O-8,6,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B-0,71, Cu-0,015, Fe-0,031,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K2O-10; MgO-3; SO3-13;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B-0,3; Cu-0,5; Fe-1; Mn-1,5;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CaO-15; MgO-2; B-0,05; Cu-0,05; Fe-0,05; Mn-0,1;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аминокислоты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P2O-18,8, K2O-6,3, Na2O-5,8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N-3,8, Mn-27,4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- 80,0-90,0, K2O-9,0, S-3,0. Fe-0,01-0,20, Mn-0,01-0,12, Cu-0,01-0,12, Zn-0,01-0,12, Mo-0,005-0,015, Se-0-0,005, B-0,01-0,15,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Co-0,01-0,12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– 80,0-90,0, K2O-5,0-19,0, S-3,0. Fe-0,01-0,20, Mn-0,01-0,12,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Cu-0,01-0,12, Zn-0,01-0,12,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Mo-0,005-0,015, Se-0-0,005,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B-0,01-0,15, Co-0,01-0,12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гуминовых веществ – 40,0-45,0, K2O-5,0-19,0, S-1,5. Fe-0,005-0,1, Mn-0,005-0,06,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Cu-0,005-0,06, Zn-0,005-0,06, Mo-0,003-0,008, Se-0-0,002,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B-0,01-0,15, Co-0,005-0,06,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N-0,1-16,0, P-0,1-24,0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80,0-90,0, K2O-9,0, S-3,0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6.0.1, окислитель.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 с Нитратом Аммония.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органоминеральное "Гумат калия"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аммонийный-0,004,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Р2О5 - 0,013, К2О - 0,33,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Na2O - 0,23, Zn - 0,00005,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- 0,0001, Mn - 0,00001,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- 0,032, CaO - 0,00001,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углеродод -10,4, N-2, 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NO3-N-10,4; NH4-N-7,6; Р2О5-18; K2O-18; B-0,04;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NO3-N-12, NH4-N-8, P2O5-10, K2O-20, 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N-15; NO3-N-7,5; Р2О5-31; K2O-15; B-0,04;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NO3-N-1,5, NH4-N-8,5 P2O5-40, K2O-10, B-0,04,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орг.-33, углеродод -15, N-1,5, K2O-2,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орг.-25, K2O-6, альгиновая кислота-0,5,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Р2О5-40; K2O-40; B-0,04;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Cu-0,005; Fe-0,1; Mn-0,05;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NO3-N-11; Р2О5-6;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K2O-40; B-0,03; Fe-0,03;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N-11; NO4-N-6; NO2-N-5;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Р2О5-42; K2O-11; B-0,02;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Fe-0,03; Mn-0,03; Mo-0,01;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NO4-N-4; NO3-N-3;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NH2-N-11; Р2О5-18; K2O-18;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B-0,01; Fe-0,03; Mn-0,03;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орг.-45, углеродод -16, N-2,3, аминокислоты - 4 K2O-6,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орг.-70, углеродод -19, N-5,6, аминокислоты - 34, максимальная влажность - 20,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орг.-35, углеродод -19, N-1,5, K2O-2,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орг.-45, углеродод -19, N-2,8, K2O-5,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органический -45, углерод-15, N-3,5, аминокислоты-13,5,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-45, углерод-19,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-13, гумин-фульво кислоты-12,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Fe-0,04; Zn-0,015; Mn-0,04;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N-8; Р2О5-4,5; Fe-0,04;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Zn-0,015; Mn-0,04; Cu-0,015; MgO-0,5; Mo-0,001; гуминовые кислоты-7; фульвокислоты-3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Р2О5-15; K2O-20; B-0,2;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Fe-0,05; Mn-0,5; Mo-0,2; Zn-0,5, аминокислота L-пролин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NB 5-17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NO3-6,6; Zn-13; Mn-1,35;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Cu-0,13; органическое вещество-0,13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Р2О5-29; K2O-6,5, Mn-1,5;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аминокислота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K2O-34, аминокислота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аминокислота L-пролин-0,3, экстракт морских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водорослей-0,1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вещества-25, аминокислота L-пролин-0,3, салициловая кислота-0,005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аминокислота-2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В-0,5;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Cu-0,015 Fe-0,03 Mn-0,05;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Si-17-22; Fe-1-4; Cu-0,05-0,1; Zn-0,05-0,1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B-11, S-0,04, Mn-0,05, Cu-0,01, Zn-0,01, Mo-0,005,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Li-0,0005, Se-0,0002, Cr-0,0007, калийные соли БМВ-гуминовых кислот-1,5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P2O5-6, K2O-9, B-0,7,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S-0,04, Co-0,002, Cu-0,01,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Mn-0,05, Zn-0,01, Mo-0,007,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Cr-0,0001, Ni-0,002, Li-0,0005, Se-0,0002, БМВ-гуматы калия, фитоспорин-М (титр не менее 2x10 живых клеток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 на 1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B-4, S-0,17, Fe-0,05, Cu-0,2,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Zn-0,01, Mn-0,02,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B-7, S-0,04, Cu-0,01, Zn-0,01, Mn-0,04, Mo-3, Co-0,002,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N-5, P2О5-0,50, K2О-5, S-4,60, MgO-1,90, Cu-2,90, Zn-2,70,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Fe-0,40, Mn-0,28, B-0,40,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Mo-0,60, Co-0,25, Cr-0,05,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МЕГАМИКС-Семена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N-0,50, K2О-0,01, S-2,50,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MgO-1,30, Cu-0,60, Zn-1,20,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Fe-0,30, Mn-0,30, B-0,15,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Mo-0,40, Co-0,08, Cr-0,03,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МЕГАМИКС-Профи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N-15,0, S-0,70, MgO-0,50,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Cu-0,20, Zn-0,20, Fe-0,10,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Mn-0,08, B-0,07, Mo-0,05,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МЕГАМИКС-Азот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N-2,00, К2O-11,00, S-0,50,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MgO-0,25, Cu-0,10, Zn-0,25,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Fe-0,05, Mn-0,05, B-0,035,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МЕГАМИКС-Калий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МЕГАМИКС-Бор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B-14, N-4,5, Аминокислоты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 K2O-6, MgO-2,8, SO3-7, Fe-0,8, Mn-1,7, B-2,1, Zn-0,7,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-53, K2O-35,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-25, K2O-17,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aминокислоты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 (фосфит) -32, K2O-17,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Fe-2,4, Mn-0,6, B-0,24, Zn-0,6, Cu-0,6, Mo-0,02,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L-a-aминокислоты-8, фитогормоны-75ррm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P2O5(фосфит)-20,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K2O-15, L-a -аминокислоты-2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35-0-0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N-35, B-4, Mo-0,05, Cu-0,1,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N-18, P2O5-18, K2O-18, S-1,7, Fe-0,1, B-0,1, Mo-1,5, Cu-0,4,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15-5-23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 P2O5-5, K2O-23, S-9,7,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17-6-18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P2O5-6, K2O-18, S-4,8,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Fe-0,25, B-0,1, Mo-1,5, Cu-0,8, Zn-0,8, Mn-0,9, 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Ростолон марки: 20-20-20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- 0,271, K - 0,054, Mg - 0,015, Ca - 0,076, Cu - 000,214,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- 0,443, Mn - 0,00457,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- 0,0022, В - 0,000667,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Zn-0,5, аминокислоты-7,5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Фосфорная кислота (75) в том числе Фосфор (Р2О5) - 11,9-14,1(), монокалийфосфат, в том числе Калий (К2О)-14,56 3,9-6,1(), Экстракт морских водорослей Ascophyllum nodosum GA142- в том числе Свободные аминокислоты - 25,0, вода - 50,43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Na2MoO4-0,06, GA142-20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том числе органический-2, в том числе мочевинный-18, гуминовые кислоты (гуматы)-6, гидроксикарбоновые кислоты-2, аминокислоты-6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том числе органический-2, в том числе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N органический - 2, N мочевинный - 4, Р2О5 - 2,5, К2О - 2,5, MgO - 2,5, B - 2, Co - 0,10, Cu - 1, Fe - 1,2, Mn - 1,2, Mo - 0,25, Zn - 1,2, гидроксикарбоновые кислоты-20,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том числе органический-2, в том числе мочевинный - 1, в том числе нитратный - 12, Zn с агентом -12, гидроксикарбоновые кислоты-18,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том числе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том числе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сухом веществе - 1,5, Р2О5 на сухом веществе - 1,5, К2О на сухом веществе - 1,5, общее органическое вещество на сухом веществе - 75-80, общий гуминовый экстракт (ОГЭ) на сухом органическим веществе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сухом веществе - 1,2-1,7, общее органическое вещество на сухом веществе - 80-85, общий гуминовый экстракт (ОГЭ) на сухом органическим веществе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К-Гумат-Na с микроэлементами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N органический - 0,25, N мочевинный - 3,25, Р2О5 - 0,5, К2О - 2,5, MgO - 0,1, B - 0,1, Co - 0,01, Cu - 0,05, Fe - 0,12, Mn - 0,1, Mo - 1, Zn - 0,12, гуминовые кислоты - 7, гидроксикарбоновые кислоты-0,6, аминокислоты-2,4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Сера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 – Цинк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 , N аммиачный - 3,3 , N карбамидный - 1,7 , Р2О5 - 20 , К2О - 5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карбамидный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- 9,13, Р2О5 - 0,9, К2О - 1,88, MgO - 1,7, B - 0,1, Cu - 1,5,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- 1,5, Zn - 0,5,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– 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 - Медь-Хелат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Лебозол марки: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P2O5-30, N-3, MgO-7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Лебозол-Заатгут 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- 6,6, Cu - 2,22, Mn - 7,75,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- 3,8, P - 33, K - 0,1, S - 2,3,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- 14, P - 23, K - 0,1, S - 5,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 Zn-0,5, Mycorrhiza propagules 100 колоний/миллилитр,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 Zn-0,5, Mycorrhiza propagules 20 колоний/миллилитр, Trichoderma 2^10 спор/миллилитр, бактерий Bacillus subtilis, Bacillus megaterium 4^70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Fe-2, Zn-0,5, Mycorrhiza propagules 10 колоний/миллилитр, Trichoderma 1^10 спор/миллилитр, бактерий Bacillus subtilis, Bacillus megaterium 2^10 спор/миллилитр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Осеаn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в том числе органический - 2, P2O5 - 1,83, К2О - 1,2, экстракт морских водорослей Ascophyllum nodosum A142, в том числе свободные аминокислоты - 46,5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Oceangrow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SO3 - 7,1, MgO - 3,5, Бороэтаноламин &lt;5, в том числе B - 2,07, N (в том числе органический) - не менее 1,7, Mo - 0,02, экстракт морских водорослей, в том числе свободные аминокислоты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том числе нитратный - 2,8, мочевинный - 0,2, Zn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мочевинный - 5, B - 3,3,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Fe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- 10, N - 60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- 8, в том числе аммонийный - 8, Р2О5 - 31,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- 4, экстракт водорослей - 4, альгиновая кислота - 0,033, маннитол - 0,12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- 6,3, N органический - 2,1, органический углерод - 8,4, аминокислоты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Р2О5 - 32, К2О 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- 1,8, N амидный - 0,2, В - 0,5, Cu - 1,5, Zn - 1,5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MgO-2,5, Mg-1,5, S-4, B-0,16, Fe-3,5, Mn-0,75, Zn-0,75,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Mo-0,003, экстракт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водорослей-4, гуминовые кислоты-1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- 4, органическое вещество - 5, гуминовые и фульвокислоты - 12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- 2, Р2О5 - 0,50,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- 1, MgO - 0,04, B - 0,01,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Co - 0,01, Cu - 0,05, Fe - 0,04, Mn - 0,07, Mo - 0,02, Zn - 0,07, гуминовые кислоты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"ЗероМаксФос"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Р2О5 - 3,7, К2О - 5,8, Mo-0,13, Se-0,043 миллиграмм/кубический дециметр, коллоидное серебро 500 миллиграмм/литр+полигексаметиленбигуанид гидрохлорида 100 м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- 766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N-3,3, K2O-52,1, B-0,0300,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Cu-0,0297, Fe-0,0490,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Mn-0,0396, Mo-0,0054,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Р2О5-20, K2O-20, MgO-2, B-0,0070, Cu-0,0015, Fe-0,0100, Mn-0,0150, Mo-0,0015,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N-26,6-31,48; MgO-2,8-3,48;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Fe-0,017-0,38; SO3-0,22-2,07;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B-0,017-0,38; Cu-0,17-0,38;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Zn-0,009-0,38; Mn-0,24-1,014; Co-0,002-0,008; Mo-0,002-0,012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"ВИ-АГРО-АЛЬФА"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- 4,16-6,66, Р2О5 - 5,83-6,66, К2О - 3,75-4,58, SО3 - 3,33-4,16, Fe - 0,5-0,83, В - 0,5-0,83,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- 0,66-0,83, Zn - 0,66-0,83,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- 0,5-0,83, Мо - 0,008-0,016, Со -0,004-0,008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"ВИ-АГРО-БЕТТА"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- 9,5-11,5, N - 3,7-5,2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N-3,07-4,61, B-6,15-9,23,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Mo-0,38-1,15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"ВИ-АГРО-Цинк"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N-1,6-3,2, Zn-8,0-10,0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"Азот"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- 30; P - 2,5; K - 4,2; Mn - 0,05; Mg - 0,5; Mo - 0,1; Co - 0,05;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- 2,5; Cu - 0,2; B - 0,05;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- 0,3; Se - 0,05; Fe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- 3; P - 7; K - 15; S - 5; Mg - 2; Zn - 0,1; Cu - 0,2; Fe - 0,1;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- 0,05; Mo - 0,05; B - 0,05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"Трио"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- 4; P - 7; K - 1; S - 9,5;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- 2,3; Zn - 2,5; Fe - 0,4;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- 0,4; Mo - 0,2; Cu - 2;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- 0,11, Ni - 0,0006; аминокислоты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"Супер"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- 7; P - 0,6; K - 4; S - 15;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 - 2,5; Zn - 3,4; Cu - 3,8;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 - 0,6; Mo - 0,7; V - 0,09;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 - 0,4; Со - 0,2, Ni - 0,02;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 - 0,06; B - 0,60; Se - 0,02;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 - 0,12; аминокислоты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"Цинк"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- 15;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- 25; Cu - 0,9; Zn - 0,9; Fe - 0,2; Mn - 0,9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"ФосфорКалий"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- 10; K - 10; Cu - 0,9; Zn - 0,9; Fe - 0,2; Mn - 0,9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"БорМолибден"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- 10,9; Mo - 0,5; Cu - 0,1;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- 0,1; Fe - 0,1; Mn - 0,1; моноэтаноламин - 17,4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"Марганец"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- 20;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"Медь"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- 20;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"Кремний"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- 15; K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"Магний"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минеральное удобрение "Гелиос" торговой марки "Кальций"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KALIFOS"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нитрат азота-1, P2O5-10,2, K2O-25, B-0,6, Cu-0,1, pH-6-8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"IFO-SEED"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гумино-фульвовая кислота-35, органическое вещество-25,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Zn-8, Cu-2, pH-8,5-10,5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"Boranit-Mo"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B - 6, Mo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"Curanit"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Cu - 1, органическое вещество - 55, аминокислоты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"Grain-Vittal"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- 15, S - 21, SO3 - 52,5,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- 0,01, Fe - 0,02, Mn - 0,012,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- 0,004, Cu - 0,004, Mo - 0,001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"Mais-Vittal"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Zn - 4, Mn - 1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"Rapsol-Vittal"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Cu - 1, Zn - 3, Mn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"Vittal 355"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Zn - 5, Mn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Органо-минеральное удобрение Millerstart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- 0,5, экстракт морских водорослей - 99,5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АМИНОАЛЕКСИН (AMINOALEXIN)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- 1, P - 30, K - 20,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L-a-Аминокислоты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80 Zn+P+S+N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- 5,9, P - 19, S - 5,3, N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 44 Mn +Mg+S+N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- 18-23, Mg - 10-13, S - 2,5-4,8, N - 0,1-0,4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биоудобрение "БиоАзоФосфит"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азотфиксирующий компонет - 50, фосфатмобилизующий компонент - 50, (вспомогательные вещества: меласса, К2НРО4, СаСО3, MgSO4, NaCl, Fe (SO4)3, MnSO4)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- 20, N - 4, органическое вещество - 20, экстракт морских водорослей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- 1, Fe - 3, Mn - 0,7, Zn - 1,6, В -0,3, Mg - 0,7, S - 1, К - 5, органическое вещество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- 9, Р2О5 - 3, К2О - 6, Fe - 1,6, Cu - 0,8, Zn - 1,2, Mn - 0,4, органическое вещество - 15, альгиновая кислота - 1,4, экстракт морских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водорослей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Zn - 10, экстракт морских водорослей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 Р2О5 - 2,5, К2О - 6, органическое вещество - 5, альгиновая кислота - 1, экстракт морских водорослей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- 15, N - 5, Mg - 0,15,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- 0,35,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- 20, Р2О5 - 12, К2О - 10,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- 0,15, Fe - 0,11, Мо - 0,5 грамм/литр, Cu - 0,21 грамм/литр, Zn - 0,02, Mn - 0,06, Mg - 0,11, В - 0,01, Со - 0,002, глутаминовая кислота - 0,002 грамм/литр, L - аланин - 0,014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Микрополидок марки: Микрополидок 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Zn - 12, S - 4, Mg - 1,6,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- аланин - 0,014 грамм/литр, глутаминовая кислота - 0,002 грамм/литр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CaO-14, MgO-2,80, B-0,14,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CaO-14, MgO-2,80, B-0,14,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Mo-0,07, Co-0,007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N-3,72, P2O5-11,08, K2O-4,08, Zn-0,50, Mn-0,20, B-0,20,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Mo-0,02, Fe-0,09, свободные аминокислоты-5,76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N-8,06, органическое вещество+стимуляторы-13,40, свободные аминокислоты-5,76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N-6,40, B-0,38, Mo-0,21, свободные аминокислоты-0,21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B-0,38, Cu-0,15, Fe-5,10,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Mn-2,50, Mo-0,10, Zn-0,21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N-3,46, K2O-1,96, В-1,15,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Mo-0,11, свободные аминокислоты-11,55, экстракт водорослей-9,47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N-10,36, Р2О5-14,24, K2O-3,88, MgO-0,38, В-0,14, Mn-0,97,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Zn-0,67, свободные аминокислоты-10,61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K2O-36, свободные кислоты-10,61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Cu-2,24, Fe-2,56, Mn-0,96,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УНИВЕРСАЛЬНОЕ "ГУМИМАКС-П" комплексное гумино-минеральное с микроэлементами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и фульвовые кислоты - 2, органические кислоты-14, аминокислоты-0,15, N-3,5, P2O5-3,5, K2O-5, микроэлементы-0,5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SAMPPI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(калий азотнокислый KNO3, 6+ Лимонная кислота С6H8O7, 5 Дигидроортофосфат кальция Са(H2PO4)2, 5+ Этилендиаментетра-уксусной кислоты динатриевая соль 2 водная (ЭДТА) Na2-EDTA * 2 H2O, 3,5 + марганец (II) хлорид тетрагидрат MnCl2 * 4H2O, 3,2 + натрия нитрат NaNO3, 2+ железа хлорид гексагидрат FeCl3 * 6H2O, 2+борная кислота H3BO3, 1 + Меди (II) нитрат тригидрат Cu(NO3)2* 3H2O, 0,2+ Молибдат аммония тетрагидрат (NH4) 6Mo7O24*4H2O, 0,2)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"Биограно форте"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органическое вещество-2,14;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К-0,65; Mg-0,03, Na-0,01,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P-0,002, Bacillus spp.. Trichoderma spp и другие ростостимулирующие бактерии, КОЕ/миллилитр не менее 2*10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N-1,43, K2O-6,2, Na-5,2,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P2O5-238 миллиграмм/килограмм, SO3-681 миллиграмм/килограмм,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CaO-939 миллиграмм/килограмм,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Fe-253 миллиграмм/килограмм, Mg-78 миллиграмм/килограмм, B-71 миллиграмм/килограмм, Со-0,7 миллиграмм/килограмм, Mn-25 миллиграмм/килограмм, Zn-71 миллиграмм/килограмм, Мо-28 миллиграмм/килограмм, Cu-96 мг/га, Al-76 мг/га, Ва-5,5 миллиграмм/килограмм, Ni-1,3 миллиграмм/килограмм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"ГидроСера"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N-0,19, P2O5-0,025, K2O-1,52, S-26, CaO-8,2, MgO-0,9,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ENTO MICRO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B-0,8, Cu-0,5, Fe-5, Mn-4,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Mo-0,10, Zn-7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ENTO BOR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13:40:13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N-13, N-NO3-1,7, N-NH4-7,7,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N-NH2-3,6, P- 40, K-13, Fe -0,05, Mn- 0,03, Zn -0,1, B- 0,01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17:7:24+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N-17, N-NO3- 5, N-NH4-3,48,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N-NH2-8,77, P- 7,23, K-24,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-0,05, Mn- 0,03, Zn-0,1, B-0,01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20:20:20 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N-NO3-5, N-NH4-5,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N-NH2-10, P- 20, K-20, Fe -0,05, Mn- 0,03, Zn-0,1, B-0,01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марки:18-18-18+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P - 18, K - 18, Fe - 0,05, Mn - 0,03, Zn - 0,01, B - 0,01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10-0-45+ 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N-10, карбамидный N-NO4O-10, K2O-45, Fe - 0,05,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- 0,03, B-0,01, Zn - 0,1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"HOSIL" марки: PRO 0-40-55+ME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P2O5-40, K2O-55, Fe-0,05,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Mn-0,03, Zn-0,1, B-0,01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P2O5-25, Zn-5, pH-1-3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К2О-25, SO2-42, pH-7-9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"IFO-AMINOMAX"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вещества-16, органический карбонат-10, свободная аминокислота-10,2, гуминовая и фульвовая кислоты-10, N-0,5, органический N-0,5, K2O-1,5, Mg-0,6, Mn-0,1, Mo-0,1, Zn-0,14, pH-4-6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-AMINOCAL"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Ca-15, Mn-0,5, Zn-0,5, общая аминокислота-5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ZINC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Zn-7, B-0,5, Mo-0,5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ENTO СALCIUM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Ca-15, B-0,5, pH-1-4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"IFO-UAN-32"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N-32, карбамид азота-16, азот аммония-8, нитрат азота-8,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MIKRO Fe, Mn,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N-1,8, Cu-1, Fe-2, Mn-4,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Mo-0,10, Zn-3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BORDO"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Cu-10, pH-5,5-7,5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"IFO MAKROMIX"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карбамид азота-8,8, нитрат азота-2,4, аммоний азот-4,8, P2O5-16, K2O-12, B-0,02, Fe-0,10, Mn-0,05, Cu-0,05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B-0,05, Cu-0,06, Fe-0,15,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N-11,6, K2O-14,50, MgO-4,35, SO3-7,98, B-0,51, Cu-0,8,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Fe-1,45, Mn-2,18, Mo-0,015,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N-19,8, SO3-69,3,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N-36,2, MgO-4, B-0,015,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Ferti Zn+B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аммонийные соли, 80 грамм/килограмм+аммонийные соли гуминовых кислот, 750 грамм/килограмм, в том числе N (органический), 60 грамм/килограмм+аминокислоты, 100-120 грамм/килограмм+калий К20, 40-60 грамм/килограмм+микроэлементы, 21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- 10, соли фульвовых кислот - 2, аминокислоты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- 8, соли фульвовых кислот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Классик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кислот - 16, соли фульвовых кислот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на основе гуминовых и фульвовых кислот "Фульвигрейн", марки Фульвигрейн Стимул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 - 1,5, Cu - 0,5, Mg - 2,1,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- 0,65, Fe - 1,35, Zn - 0,3, фульвовые кислоты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- 1,35, Mn - 25 грамм/килограмм, Mg - 70 грамм/килограмм, S - 60 грамм/килограмм, Zn - 25 грамм/килограмм, Cu - 10 грамм/килограмм, фульвовые кислоты - 750 грамм/килограмм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фосфора и калия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Р2О5 - 25, К2О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серы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микроэлементов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 - 2, K - 2,5, Mg - 3, S - 6-7, B - 0,28, Fe - 0,32, 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Концентрированный раствор бора "Агрофлор"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Цинк раствор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-19, P-19, K-19, Mg-0,10,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S-0,19, Fe (EDTA)-0,10, Mn(EDTA)-0,05, Zn (EDTA)-0,015, Сu (EDTA)-0,012, B- 0,02, Mo-0,07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Полиферт (POLYFERT) марки: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-15, P-7, K-30, Mg-0,20,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S-0,19, Fe (EDTA)-0,10, Mn(EDTA)-0,05, Zn-(EDTA)-0,012, Сu (EDTA)-0,012,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B- 0,045,Mo-0,056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Folicare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N-10; P-5; K-40; Mg-0,9;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MgO-1,5; S-4; SO3-10,2; B-0,02; Cu-0,1; Fe-0,2; Mn-0,1; Mo-0,01; Zn-0,02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N-18; P-18; K-18; Mg-0,9;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MgO-1,5; S-2,9; SO3-0,3; B-0,02; Cu-0,1; Fe-0,2; Mn-0,1;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N-12; P-46; K-8; Mg-0,8;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MgO-1,4; S-2,1; SO3-5,3; B-0,02; Cu-0,1; Fe-0,2; Mn-0,1;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12, Органический азот (N) 3,4 Амидный азот (N) 8,6, Органическое вещество 20,5, Водорослевая суспензия: 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17,5, Органический азот (N) 0,5 Амидный азот (N) 7, формальдегид 10, оксид магния (MgO) 2,5, оксид серы (SO3) 5, углеродод органический (С)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аминокислот - 47,6 Свободные аминокислоты (пролин, глутаминовая кислота, глицин, триптофан, бетаин) - 25,4 Органический азот (N) -7,6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Фосфорный ангидрид (P2O5) 30 Оксид калия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3 Азот мочевины (N) 3 Фосфорный ангидрид (P2O5) 21 Минеральные и органические окислители, индикатор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"PROFIT-NPK"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SO3 - 36, NH2 - 4,8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"Profit-Micro"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 - 2, K - 2,5, Mg - 3, S - 6-7, B - 0,28, Fe - 0,32, Mn - 0,16, Cu - 0,06, Zn - 0,04, Mo - 0,03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Удобрение жидкое "Profit-B"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- 11, N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"Profit-Zn"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- 15, S - 7, NH2 - 4,5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30; Общий Азот (N) – 6; Водорастворимый Пентоксид Фосфора (P2O5) – 1; Водорастворимый Оксид Калия (К2О) –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10, в том числе Аммонийный Азот (NH4) – 10; Водорастворимый Пентоксид Фосфора (P2O5) – 52; Водорастворимый Оксид Калия (К2О) – 10; Железо (Fe) в хелатной форме (EDTA) – 0,02; Марганец (Mn) в хелатной форме (EDTA) – 0,01; Цинк (Zn) в хелатной форме (EDTA) – 0,002; Медь (Cu) в хелатной форме (EDTA) – 0,002; Водорастворимый Бор (В) – 0,01;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20, в том числе Нитратный Азот (NO3) – 2, Амидный Азот (NH2) – 14, Аммонийный Азот (NH4) – 4; Водорастворимый Пентоксид Фосфора (P2O5) – 20; Водорастворимый Оксид Калия (К2О) – 20; Железо (Fe) в хелатной форме (EDTA) – 0,02; Марганец (Mn) в хелатной форме (EDTA) – 0,01; Цинк (Zn) в хелатной форме (EDTA) – 0,002; Медь (Cu) в хелатной форме (EDTA) – 0,002; Водорастворимый Бор (В) – 0,01;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25, в том числе Амидный Азот (NH2) – 12, Аммонийный Азот (NH4) – 13; Водорастворимый Пентоксид Фосфора (P2O5) – 5; Водорастворимый Оксид Калия (К2О) – 5; Железо (Fe) в хелатной форме (EDTA) – 0,02; Марганец (Mn) в хелатной форме (EDTA) – 0,01; Цинк (Zn) в хелатной форме (EDTA) – 0,002; Медь (Cu) в хелатной форме (EDTA) – 0,002; Водорастворимый Бор (В) – 0,01;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Азот (N) – 10, в том числе Нитратный Азот (NO3) – 4, Амидный Азот (NH2) – 4, Аммонийный Азот (NH4) – 2; Водорастворимый Пентоксид Фосфора (P2O5) – 10; Водорастворимый Оксид Калия (К2О) – 40; Железо (Fe) в хелатной форме (EDTA) – 0,02; Марганец (Mn) в хелатной форме (EDTA) – 0,01; Цинк (Zn) в хелатной форме (EDTA) – 0,002; Медь (Cu) в хелатной форме (EDTA) – 0,002; Водорастворимый Бор (В) – 0,01;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2; Общий Азот (N) – 3,2; Водорастворимый Бор (В) –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Азот (N) – 3, в том числе Амидный азот (NH2) – 3; Водорастворимый Пентоксид Фосфора (P2O5) – 15;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Не-ионный ПАВ – 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Водорастворимый Оксид Калия (К2О) – 15; Водорастворимый Диоксид Калия (SiO2) –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4; Общий Азот (N) – 4; Водорастворимый Пентоксид Фосфора (P2O5) – 8; Водорастворимые Оксид Калия (К2О) – 3; Полисахариды – 15; Железо (Fe) в хелатной форме (EDDHA) – 0,1; Цинк (Zn) в хелатной форме (EDTA) – 0,02; Водорастворимый Бор (В) – 0,03, Цитокинины – 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– 4; Общий Азот (N) – 4; Водорастворимый Пентоксид Фосфора (P2O5) – 6; Водорастворимый Оксид Калия (К2О) – 2; Полисахариды – 12; Железо (Fe) в хелатной форме (EDTA) – 0,4; Марганец (Mn) в хелатной форме (EDTA) – 0,2; Цинк (Zn) в хелатной форме (EDTA) – 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Аминокислоты- 40, свободные аминокислоты L- 6, органический углеродод- 11, органическое вещество-30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"БиоЛип"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5, Калий-0,028, оксид магния-0,002, фосфор- 0,015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"Биомикол+"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вещества (углеводы, аминокислоты) - не менее 4,5, Калий-0,8, оксид магния-0,03, азот(общий)- 0,45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2023 года № 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удобрений (за исключением органических удобрений)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6 500 000,0 тысяч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