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3f44" w14:textId="3ef3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учетных данных населенного пункта Сырдария сельского округа Кожатогай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11 мая 2023 года № 85. Зарегистрировано Департаментом юстиции Туркестанской области 12 мая 2023 года № 6267-13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- территориальном устройстве Республики Казахстан" и на основании постановления акимата города Арыс от 2 февраля 2023 года № 45 "О внесении представления в акимат Туркестанской области об исключении из учетных данных населенного пункта",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Исключить из учетных данных населенный пункт Сырдария сельского округа Кожатогай города Арыс, в связи с включением его в состав города Арыс.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