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721b" w14:textId="4287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Туркестанской области от 3 августа 2018 года № 228 "Об утверждении Методики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29 мая 2023 года № 97. Зарегистрировано Департаментом юстиции Туркестанской области 2 июня 2023 года № 6302-13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3 августа 2018 года № 228 "Об утверждении Методики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бюджета" (зарегистрировано в Реестре государственной регистрации нормативных правовых актов за № 4709).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акима области.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