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841d5" w14:textId="ab84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населенных пунктов сельских округов Акдала и Дермене города Арыс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Арысского городского маслихата Туркестанской области от 27 апреля 2023 года № 2/14-VIII и постановление акимата города Арыс Туркестанской области от 27 апреля 2023 года № 199. Зарегистрированы Департаментом юстиции Туркестанской области 5 мая 2023 года № 6261-13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административно-территориальном устройстве Республики Казахстан" акимат города Арыс ПОСТАНОВЛЯЕТ и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и установить границы следующих населенных пунктов сельских округов Акдала и Дермене города Арыс Туркестанской области: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Акдала сельского округа Акдала путем включения 36,58 гектара земель сельскохозяйственного назначения города Арыс в границы населенного пункта Акдала сельского округа Акдала, установив границы общей площадью 561,1 гектаров;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Пакентай Арапов сельского округа Акдала путем включения 10,83 гектара земель сельскохозяйственного назначения города Арыс в границы населенного пункта Пакентай Арапов сельского округа Акдала, установив границы общей площадью 115,13 гектаров;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Саналы сельского округа Дермене путем включения 9,8 гектара земель сельскохозяйственного назначения города Арыс в границы населенного пункта Саналы сельского округа Дермене, установив границы общей площадью 161,15 гектаров;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Орманды сельского округа Дермене путем включения 16,5 гектара земель сельскохозяйственного назначения города Арыс в границы населенного пункта Орманды сельского округа Дермене, установив границы общей площадью 28,0 гектаров;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Темиржолшы сельского округа Дермене путем включения 42,1 гектара земель сельскохозяйственного назначения города Арыс в границы населенного пункта Темиржолшы сельского округа Дермене, установив границы общей площадью 115,44 гектаров;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акима" города Арыс в порядке, установленном законодательством Республики Казахстан, обеспечить: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акимата города Арыс и решения маслихата города Арыс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акимата города Арыс и решения маслихата города Арыс на интернет-ресурсе акимата города Арыс после его официального опубликования.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города Арыс и решения маслихата города Арыс возложить на заместителя акима города Е.Куандык.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города Арыс и решение маслихата города Арыс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