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e7527" w14:textId="81e7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Туркестанского городского маслихата от 9 марта 2021 года № 4/17-VII "Об утверждении Правил оказания социальной помощи, установления размеров и определения перечня отдельных категорий нуждающихся граждан города Туркестан"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Туркестанского городского маслихата Туркестанской области от 12 мая 2023 года № 2/9-VIII. Зарегистрировано Департаментом юстиции Туркестанской области 18 мая 2023 года № 6280-13. Утратило силу решением Туркестанского городского маслихата Туркестанской области от 13 декабря 2023 года № 10/44-VIII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Туркестанского городского маслихата Туркестанской области от 13.12.2023 № 10/44-VIII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Туркестанский городской маслихат РЕШИЛ: </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Туркестанского городского маслихата от 9 марта 2021 года № 4/17-VII "Об утверждении Правил оказания социальной помощи, установления размеров и определения перечня отдельных категорий нуждающихся граждан города Туркестан" (зарегистрированного в Реестре государственной регистрации нормативных правовых актов за № 6096)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города Туркестан, утвержденные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Сарсенбаев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Туркестанского городского маслихата</w:t>
            </w:r>
            <w:r>
              <w:br/>
            </w:r>
            <w:r>
              <w:rPr>
                <w:rFonts w:ascii="Times New Roman"/>
                <w:b w:val="false"/>
                <w:i w:val="false"/>
                <w:color w:val="000000"/>
                <w:sz w:val="20"/>
              </w:rPr>
              <w:t>от 12 мая 2023 года № 2/9-VIII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r>
              <w:br/>
            </w:r>
            <w:r>
              <w:rPr>
                <w:rFonts w:ascii="Times New Roman"/>
                <w:b w:val="false"/>
                <w:i w:val="false"/>
                <w:color w:val="000000"/>
                <w:sz w:val="20"/>
              </w:rPr>
              <w:t>Туркестанского городского маслихата</w:t>
            </w:r>
            <w:r>
              <w:br/>
            </w:r>
            <w:r>
              <w:rPr>
                <w:rFonts w:ascii="Times New Roman"/>
                <w:b w:val="false"/>
                <w:i w:val="false"/>
                <w:color w:val="000000"/>
                <w:sz w:val="20"/>
              </w:rPr>
              <w:t>от 9 марта 2021 года № 4/17-VII</w:t>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города Туркестан Глава 1. Общие положения</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города Туркестан (далее – Правила) разработаны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Типовые правила</w:t>
      </w:r>
      <w:r>
        <w:rPr>
          <w:rFonts w:ascii="Times New Roman"/>
          <w:b w:val="false"/>
          <w:i w:val="false"/>
          <w:color w:val="000000"/>
          <w:sz w:val="28"/>
        </w:rPr>
        <w:t>) и определяют порядок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
      2. Социальная помощь предоставляется отдельным категориям нуждающихся граждан, постоянно проживающим на территории города Туркестан.</w:t>
      </w:r>
    </w:p>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Туркестан,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Туркестанской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исполнительный орган города Туркестан в сфере социальной защиты населения, финансируемый за счет местного бюджета, осуществляющий оказание социальной помощи;</w:t>
      </w:r>
    </w:p>
    <w:p>
      <w:pPr>
        <w:spacing w:after="0"/>
        <w:ind w:left="0"/>
        <w:jc w:val="both"/>
      </w:pPr>
      <w:r>
        <w:rPr>
          <w:rFonts w:ascii="Times New Roman"/>
          <w:b w:val="false"/>
          <w:i w:val="false"/>
          <w:color w:val="000000"/>
          <w:sz w:val="28"/>
        </w:rPr>
        <w:t>
      8) участковая комиссия – комиссия, создаваемая решением акима города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p>
      <w:pPr>
        <w:spacing w:after="0"/>
        <w:ind w:left="0"/>
        <w:jc w:val="both"/>
      </w:pPr>
      <w:r>
        <w:rPr>
          <w:rFonts w:ascii="Times New Roman"/>
          <w:b w:val="false"/>
          <w:i w:val="false"/>
          <w:color w:val="000000"/>
          <w:sz w:val="28"/>
        </w:rPr>
        <w:t xml:space="preserve">
      6. Лицам, указанным в подпункте 2) </w:t>
      </w:r>
      <w:r>
        <w:rPr>
          <w:rFonts w:ascii="Times New Roman"/>
          <w:b w:val="false"/>
          <w:i w:val="false"/>
          <w:color w:val="000000"/>
          <w:sz w:val="28"/>
        </w:rPr>
        <w:t>статьи 10</w:t>
      </w:r>
      <w:r>
        <w:rPr>
          <w:rFonts w:ascii="Times New Roman"/>
          <w:b w:val="false"/>
          <w:i w:val="false"/>
          <w:color w:val="000000"/>
          <w:sz w:val="28"/>
        </w:rPr>
        <w:t xml:space="preserve">, в подпункте 2) </w:t>
      </w:r>
      <w:r>
        <w:rPr>
          <w:rFonts w:ascii="Times New Roman"/>
          <w:b w:val="false"/>
          <w:i w:val="false"/>
          <w:color w:val="000000"/>
          <w:sz w:val="28"/>
        </w:rPr>
        <w:t>статьи 11</w:t>
      </w:r>
      <w:r>
        <w:rPr>
          <w:rFonts w:ascii="Times New Roman"/>
          <w:b w:val="false"/>
          <w:i w:val="false"/>
          <w:color w:val="000000"/>
          <w:sz w:val="28"/>
        </w:rPr>
        <w:t xml:space="preserve">, в подпункте 2) </w:t>
      </w:r>
      <w:r>
        <w:rPr>
          <w:rFonts w:ascii="Times New Roman"/>
          <w:b w:val="false"/>
          <w:i w:val="false"/>
          <w:color w:val="000000"/>
          <w:sz w:val="28"/>
        </w:rPr>
        <w:t>статьи 12</w:t>
      </w:r>
      <w:r>
        <w:rPr>
          <w:rFonts w:ascii="Times New Roman"/>
          <w:b w:val="false"/>
          <w:i w:val="false"/>
          <w:color w:val="000000"/>
          <w:sz w:val="28"/>
        </w:rPr>
        <w:t xml:space="preserve">, в подпункте 2) </w:t>
      </w:r>
      <w:r>
        <w:rPr>
          <w:rFonts w:ascii="Times New Roman"/>
          <w:b w:val="false"/>
          <w:i w:val="false"/>
          <w:color w:val="000000"/>
          <w:sz w:val="28"/>
        </w:rPr>
        <w:t>статьи 13</w:t>
      </w:r>
      <w:r>
        <w:rPr>
          <w:rFonts w:ascii="Times New Roman"/>
          <w:b w:val="false"/>
          <w:i w:val="false"/>
          <w:color w:val="000000"/>
          <w:sz w:val="28"/>
        </w:rPr>
        <w:t xml:space="preserve"> и </w:t>
      </w:r>
      <w:r>
        <w:rPr>
          <w:rFonts w:ascii="Times New Roman"/>
          <w:b w:val="false"/>
          <w:i w:val="false"/>
          <w:color w:val="000000"/>
          <w:sz w:val="28"/>
        </w:rPr>
        <w:t>статье 17</w:t>
      </w:r>
      <w:r>
        <w:rPr>
          <w:rFonts w:ascii="Times New Roman"/>
          <w:b w:val="false"/>
          <w:i w:val="false"/>
          <w:color w:val="000000"/>
          <w:sz w:val="28"/>
        </w:rPr>
        <w:t xml:space="preserve"> Закона Республики Казахстан "О ветеранах" меры социальной помощи оказываются в порядке, определенном </w:t>
      </w:r>
      <w:r>
        <w:rPr>
          <w:rFonts w:ascii="Times New Roman"/>
          <w:b w:val="false"/>
          <w:i w:val="false"/>
          <w:color w:val="000000"/>
          <w:sz w:val="28"/>
        </w:rPr>
        <w:t>Типовыми правилами</w:t>
      </w:r>
      <w:r>
        <w:rPr>
          <w:rFonts w:ascii="Times New Roman"/>
          <w:b w:val="false"/>
          <w:i w:val="false"/>
          <w:color w:val="000000"/>
          <w:sz w:val="28"/>
        </w:rPr>
        <w:t>.</w:t>
      </w:r>
    </w:p>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p>
      <w:pPr>
        <w:spacing w:after="0"/>
        <w:ind w:left="0"/>
        <w:jc w:val="both"/>
      </w:pPr>
      <w:r>
        <w:rPr>
          <w:rFonts w:ascii="Times New Roman"/>
          <w:b w:val="false"/>
          <w:i w:val="false"/>
          <w:color w:val="000000"/>
          <w:sz w:val="28"/>
        </w:rPr>
        <w:t>
      7.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8 марта (Международный женский день) - многодетным матерям, в том числе: награжденным подвесками "Алтын алқа", "Күміс алқа" или получившим ранее звание "Мать-героиня", а также награжденным орденами "Материнская слава" І и ІІ степени - в размере 2 месячных расчетных показателей;</w:t>
      </w:r>
    </w:p>
    <w:p>
      <w:pPr>
        <w:spacing w:after="0"/>
        <w:ind w:left="0"/>
        <w:jc w:val="both"/>
      </w:pPr>
      <w:r>
        <w:rPr>
          <w:rFonts w:ascii="Times New Roman"/>
          <w:b w:val="false"/>
          <w:i w:val="false"/>
          <w:color w:val="000000"/>
          <w:sz w:val="28"/>
        </w:rPr>
        <w:t>
      2) 7 мая (День защитника Отечества) -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направлявшимся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40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40 месячных расчетных показателей;</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40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- 40 месячных расчетных показателей;</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лицам, участвовавшим непосредственно в ядерных испытаниях и пострадавшим вследствие ядерных испытаний - в размере 40 месячных расчетных показателей;</w:t>
      </w:r>
    </w:p>
    <w:p>
      <w:pPr>
        <w:spacing w:after="0"/>
        <w:ind w:left="0"/>
        <w:jc w:val="both"/>
      </w:pPr>
      <w:r>
        <w:rPr>
          <w:rFonts w:ascii="Times New Roman"/>
          <w:b w:val="false"/>
          <w:i w:val="false"/>
          <w:color w:val="000000"/>
          <w:sz w:val="28"/>
        </w:rPr>
        <w:t>
      3) 9 мая (День Победы) - участникам и лицам с инвалидностью Великой Отечественной войны - в размере 1500000 тенге;</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 в размере 100000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100000 тенге;</w:t>
      </w:r>
    </w:p>
    <w:p>
      <w:pPr>
        <w:spacing w:after="0"/>
        <w:ind w:left="0"/>
        <w:jc w:val="both"/>
      </w:pPr>
      <w:r>
        <w:rPr>
          <w:rFonts w:ascii="Times New Roman"/>
          <w:b w:val="false"/>
          <w:i w:val="false"/>
          <w:color w:val="000000"/>
          <w:sz w:val="28"/>
        </w:rPr>
        <w:t>
      лицам, находившимся в период Великой Отечественной войны в составе частей, штабов и учреждений, входивших в состав действующей армии и флота в качестве сыновей (воспитанников) полков и юнг - в размере 100000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100000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100000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 на предприятиях, в учреждениях и организациях города и награжденным медалью "За оборону Ленинграда" или знаком "Житель блокадного Ленинграда" - в размере 60000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60000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60000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 в размере 30000 тенге;</w:t>
      </w:r>
    </w:p>
    <w:p>
      <w:pPr>
        <w:spacing w:after="0"/>
        <w:ind w:left="0"/>
        <w:jc w:val="both"/>
      </w:pPr>
      <w:r>
        <w:rPr>
          <w:rFonts w:ascii="Times New Roman"/>
          <w:b w:val="false"/>
          <w:i w:val="false"/>
          <w:color w:val="000000"/>
          <w:sz w:val="28"/>
        </w:rPr>
        <w:t>
      Семьям погибших военнослужащих, а именно:</w:t>
      </w:r>
    </w:p>
    <w:p>
      <w:pPr>
        <w:spacing w:after="0"/>
        <w:ind w:left="0"/>
        <w:jc w:val="both"/>
      </w:pPr>
      <w:r>
        <w:rPr>
          <w:rFonts w:ascii="Times New Roman"/>
          <w:b w:val="false"/>
          <w:i w:val="false"/>
          <w:color w:val="000000"/>
          <w:sz w:val="28"/>
        </w:rPr>
        <w:t xml:space="preserve">
      семьям военнослужащих, партизан, подпольщиков, лиц, указанных в </w:t>
      </w:r>
      <w:r>
        <w:rPr>
          <w:rFonts w:ascii="Times New Roman"/>
          <w:b w:val="false"/>
          <w:i w:val="false"/>
          <w:color w:val="000000"/>
          <w:sz w:val="28"/>
        </w:rPr>
        <w:t>статьях 4</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при исполнении иных обязанностей воинской службы (служебных обязанностей) или вследствие заболевания, связанного с пребыванием на фронте - в размере 30000 тенге;</w:t>
      </w:r>
    </w:p>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 - в размере 30000 тенге;</w:t>
      </w:r>
    </w:p>
    <w:p>
      <w:pPr>
        <w:spacing w:after="0"/>
        <w:ind w:left="0"/>
        <w:jc w:val="both"/>
      </w:pPr>
      <w:r>
        <w:rPr>
          <w:rFonts w:ascii="Times New Roman"/>
          <w:b w:val="false"/>
          <w:i w:val="false"/>
          <w:color w:val="000000"/>
          <w:sz w:val="28"/>
        </w:rPr>
        <w:t>
      не вступившим в повторный брак вдовам воинов погибших (умерших, пропавших без вести) в Великой Отечественной войне; а также супруге (супругу) умершего участника Великой Отечественной войны, которые не вступали в повторный брак – в размере 30000 тенге;</w:t>
      </w:r>
    </w:p>
    <w:p>
      <w:pPr>
        <w:spacing w:after="0"/>
        <w:ind w:left="0"/>
        <w:jc w:val="both"/>
      </w:pPr>
      <w:r>
        <w:rPr>
          <w:rFonts w:ascii="Times New Roman"/>
          <w:b w:val="false"/>
          <w:i w:val="false"/>
          <w:color w:val="000000"/>
          <w:sz w:val="28"/>
        </w:rPr>
        <w:t xml:space="preserve">
      4) 16 декабря (День Независимости Республики Казахстан) - реабилитированным лицам из числа участников событий 17-18 декабря 1986 года в Казахстане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апреля 1993 года "О реабилитации жертв массовых политических репрессий" - в размере 52 месячных расчетных показателей.</w:t>
      </w:r>
    </w:p>
    <w:p>
      <w:pPr>
        <w:spacing w:after="0"/>
        <w:ind w:left="0"/>
        <w:jc w:val="both"/>
      </w:pPr>
      <w:r>
        <w:rPr>
          <w:rFonts w:ascii="Times New Roman"/>
          <w:b w:val="false"/>
          <w:i w:val="false"/>
          <w:color w:val="000000"/>
          <w:sz w:val="28"/>
        </w:rPr>
        <w:t>
      8. Социальная помощь оказывается отдельным категориям нуждающихся граждан,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родителям или иным законным представителям детей, инфицированных вирусом иммунодефицита, состоящим на диспансерном учете назначается ежемесячно без учета среднедушевого дохода - в 2-кратном размере прожиточного минимума;</w:t>
      </w:r>
    </w:p>
    <w:p>
      <w:pPr>
        <w:spacing w:after="0"/>
        <w:ind w:left="0"/>
        <w:jc w:val="both"/>
      </w:pPr>
      <w:r>
        <w:rPr>
          <w:rFonts w:ascii="Times New Roman"/>
          <w:b w:val="false"/>
          <w:i w:val="false"/>
          <w:color w:val="000000"/>
          <w:sz w:val="28"/>
        </w:rPr>
        <w:t>
      2) детям с инвалидностью, обучающимся и воспитывающимся на дому ежемесячно - в размере 1 месячного расчетного показателя;</w:t>
      </w:r>
    </w:p>
    <w:p>
      <w:pPr>
        <w:spacing w:after="0"/>
        <w:ind w:left="0"/>
        <w:jc w:val="both"/>
      </w:pPr>
      <w:r>
        <w:rPr>
          <w:rFonts w:ascii="Times New Roman"/>
          <w:b w:val="false"/>
          <w:i w:val="false"/>
          <w:color w:val="000000"/>
          <w:sz w:val="28"/>
        </w:rPr>
        <w:t xml:space="preserve">
      3) для подписки в изданиях - участникам и лицам с инвалидностью Великой Отечественной войны, единовременно - в размере 3 месячных расчетных показателей; </w:t>
      </w:r>
    </w:p>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1 раз в полугодие - в размере 1 месячного расчетного показателя;</w:t>
      </w:r>
    </w:p>
    <w:p>
      <w:pPr>
        <w:spacing w:after="0"/>
        <w:ind w:left="0"/>
        <w:jc w:val="both"/>
      </w:pPr>
      <w:r>
        <w:rPr>
          <w:rFonts w:ascii="Times New Roman"/>
          <w:b w:val="false"/>
          <w:i w:val="false"/>
          <w:color w:val="000000"/>
          <w:sz w:val="28"/>
        </w:rPr>
        <w:t>
      4) участникам и лицам с инвалидностью Великой Отечественной войны и лицам, приравненным к ним для получения направлений на санаторно-курортное лечение, единовременно - в размере 50 месячных расчетных показателей;</w:t>
      </w:r>
    </w:p>
    <w:p>
      <w:pPr>
        <w:spacing w:after="0"/>
        <w:ind w:left="0"/>
        <w:jc w:val="both"/>
      </w:pPr>
      <w:r>
        <w:rPr>
          <w:rFonts w:ascii="Times New Roman"/>
          <w:b w:val="false"/>
          <w:i w:val="false"/>
          <w:color w:val="000000"/>
          <w:sz w:val="28"/>
        </w:rPr>
        <w:t xml:space="preserve">
      5) лицам с инвалидностью и участникам Великой Отечественной войны компенсацию на транспортные расходы: </w:t>
      </w:r>
    </w:p>
    <w:p>
      <w:pPr>
        <w:spacing w:after="0"/>
        <w:ind w:left="0"/>
        <w:jc w:val="both"/>
      </w:pPr>
      <w:r>
        <w:rPr>
          <w:rFonts w:ascii="Times New Roman"/>
          <w:b w:val="false"/>
          <w:i w:val="false"/>
          <w:color w:val="000000"/>
          <w:sz w:val="28"/>
        </w:rPr>
        <w:t>
      по странам СНГ, единовременно - в размере 30 месячных расчетных показателей,</w:t>
      </w:r>
    </w:p>
    <w:p>
      <w:pPr>
        <w:spacing w:after="0"/>
        <w:ind w:left="0"/>
        <w:jc w:val="both"/>
      </w:pPr>
      <w:r>
        <w:rPr>
          <w:rFonts w:ascii="Times New Roman"/>
          <w:b w:val="false"/>
          <w:i w:val="false"/>
          <w:color w:val="000000"/>
          <w:sz w:val="28"/>
        </w:rPr>
        <w:t>
      по территории Республики Казахстан, единовременно - в размере 15 месячных расчетных показателей;</w:t>
      </w:r>
    </w:p>
    <w:p>
      <w:pPr>
        <w:spacing w:after="0"/>
        <w:ind w:left="0"/>
        <w:jc w:val="both"/>
      </w:pPr>
      <w:r>
        <w:rPr>
          <w:rFonts w:ascii="Times New Roman"/>
          <w:b w:val="false"/>
          <w:i w:val="false"/>
          <w:color w:val="000000"/>
          <w:sz w:val="28"/>
        </w:rPr>
        <w:t>
      6) лицам, выписанным из специализированных противотуберкулезных медицинских организаций, больным заразной формой туберкулеза, на основании представленных списков медицинских учреждений, ежемесячно - в размере 10 месячных расчетных показателей;</w:t>
      </w:r>
    </w:p>
    <w:p>
      <w:pPr>
        <w:spacing w:after="0"/>
        <w:ind w:left="0"/>
        <w:jc w:val="both"/>
      </w:pPr>
      <w:r>
        <w:rPr>
          <w:rFonts w:ascii="Times New Roman"/>
          <w:b w:val="false"/>
          <w:i w:val="false"/>
          <w:color w:val="000000"/>
          <w:sz w:val="28"/>
        </w:rPr>
        <w:t>
      7) лицам (семьям) пострадавшим вследствие стихийного бедствия или пожара, в случаях нанесения существенного ущерба, порчи или утраты жилья, являющегося единственным, единовременно - в размере до 1000 месячных расчетных показателей;</w:t>
      </w:r>
    </w:p>
    <w:p>
      <w:pPr>
        <w:spacing w:after="0"/>
        <w:ind w:left="0"/>
        <w:jc w:val="both"/>
      </w:pPr>
      <w:r>
        <w:rPr>
          <w:rFonts w:ascii="Times New Roman"/>
          <w:b w:val="false"/>
          <w:i w:val="false"/>
          <w:color w:val="000000"/>
          <w:sz w:val="28"/>
        </w:rPr>
        <w:t>
      8) одиноким пожилым лицам, для возмещения расходов, связанных с проездом, ежемесячно - в размере 1 месячного расчетного показателя.</w:t>
      </w:r>
    </w:p>
    <w:p>
      <w:pPr>
        <w:spacing w:after="0"/>
        <w:ind w:left="0"/>
        <w:jc w:val="both"/>
      </w:pPr>
      <w:r>
        <w:rPr>
          <w:rFonts w:ascii="Times New Roman"/>
          <w:b w:val="false"/>
          <w:i w:val="false"/>
          <w:color w:val="000000"/>
          <w:sz w:val="28"/>
        </w:rPr>
        <w:t xml:space="preserve">
      9. Порядок оказания социальной помощи, основания для прекращения и возврата предоставляемой помощи определяются </w:t>
      </w:r>
      <w:r>
        <w:rPr>
          <w:rFonts w:ascii="Times New Roman"/>
          <w:b w:val="false"/>
          <w:i w:val="false"/>
          <w:color w:val="000000"/>
          <w:sz w:val="28"/>
        </w:rPr>
        <w:t>Типовыми правилами</w:t>
      </w:r>
      <w:r>
        <w:rPr>
          <w:rFonts w:ascii="Times New Roman"/>
          <w:b w:val="false"/>
          <w:i w:val="false"/>
          <w:color w:val="000000"/>
          <w:sz w:val="28"/>
        </w:rPr>
        <w:t>.</w:t>
      </w:r>
    </w:p>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города Туркестан на текущий финансовый год.</w:t>
      </w:r>
    </w:p>
    <w:p>
      <w:pPr>
        <w:spacing w:after="0"/>
        <w:ind w:left="0"/>
        <w:jc w:val="both"/>
      </w:pPr>
      <w:r>
        <w:rPr>
          <w:rFonts w:ascii="Times New Roman"/>
          <w:b w:val="false"/>
          <w:i w:val="false"/>
          <w:color w:val="000000"/>
          <w:sz w:val="28"/>
        </w:rPr>
        <w:t>
      11. Социальная помощь в денежной форме предоставляется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p>
      <w:pPr>
        <w:spacing w:after="0"/>
        <w:ind w:left="0"/>
        <w:jc w:val="both"/>
      </w:pPr>
      <w:r>
        <w:rPr>
          <w:rFonts w:ascii="Times New Roman"/>
          <w:b w:val="false"/>
          <w:i w:val="false"/>
          <w:color w:val="000000"/>
          <w:sz w:val="28"/>
        </w:rPr>
        <w:t>
      12. Излишне выплаченные суммы подлежат возврату в добровольном или ином установленном законодательством Республики Казахстан порядке.</w:t>
      </w:r>
    </w:p>
    <w:p>
      <w:pPr>
        <w:spacing w:after="0"/>
        <w:ind w:left="0"/>
        <w:jc w:val="left"/>
      </w:pPr>
      <w:r>
        <w:rPr>
          <w:rFonts w:ascii="Times New Roman"/>
          <w:b/>
          <w:i w:val="false"/>
          <w:color w:val="000000"/>
        </w:rPr>
        <w:t xml:space="preserve"> Глава 3. Заключительное положение</w:t>
      </w:r>
    </w:p>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