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cb23" w14:textId="fb1c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17 мая 2023 года № 3/17-VIII. Зарегистрировано Департаментом юстиции Туркестанской области 18 мая 2023 года № 6283-13.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10-3 Закона Республики Казахстан "О жилищных отношениях",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Казыгуртский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2023 год в сумме 38,34 тенге в месяц за один квадратный метр.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