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9f14a" w14:textId="f69f1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определении размера и порядка оказания жилищной помощи в Казыгуртском районе</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Казыгуртского районного маслихата Туркестанской области от 20 декабря 2023 года № 9/55-VIII. Зарегистрировано в Департаменте юстиции Туркестанской области 21 декабря 2023 года № 6426-13. Утратило силу решением Казыгуртского районного маслихата Туркестанской области от 24 апреля 2024 года № 13/88-VIII</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Казыгуртского районного маслихата Туркестанской области от 24.04.2024 № 13/88-VIII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15)</w:t>
      </w:r>
      <w:r>
        <w:rPr>
          <w:rFonts w:ascii="Times New Roman"/>
          <w:b w:val="false"/>
          <w:i w:val="false"/>
          <w:color w:val="000000"/>
          <w:sz w:val="28"/>
        </w:rPr>
        <w:t xml:space="preserve"> пункта 1 статьи 6 Закона Республики Казахстан "О местном государственном управлении и самоуправлении в Республике Казахстан", пунктом 5 статьи 97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жилищных отношениях",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декабря 2009 года №2314 "Об утверждении Правил предоставления жилищной помощи", Казыгуртский районный маслихат РЕШИЛ:</w:t>
      </w:r>
    </w:p>
    <w:bookmarkEnd w:id="0"/>
    <w:bookmarkStart w:name="z2" w:id="1"/>
    <w:p>
      <w:pPr>
        <w:spacing w:after="0"/>
        <w:ind w:left="0"/>
        <w:jc w:val="both"/>
      </w:pPr>
      <w:r>
        <w:rPr>
          <w:rFonts w:ascii="Times New Roman"/>
          <w:b w:val="false"/>
          <w:i w:val="false"/>
          <w:color w:val="000000"/>
          <w:sz w:val="28"/>
        </w:rPr>
        <w:t>
      1. Определить размер и порядок оказания жилищной помощи в Казыгуртском районе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решению.</w:t>
      </w:r>
    </w:p>
    <w:bookmarkEnd w:id="1"/>
    <w:bookmarkStart w:name="z3" w:id="2"/>
    <w:p>
      <w:pPr>
        <w:spacing w:after="0"/>
        <w:ind w:left="0"/>
        <w:jc w:val="both"/>
      </w:pPr>
      <w:r>
        <w:rPr>
          <w:rFonts w:ascii="Times New Roman"/>
          <w:b w:val="false"/>
          <w:i w:val="false"/>
          <w:color w:val="000000"/>
          <w:sz w:val="28"/>
        </w:rPr>
        <w:t>
      2. Признать утратившими силу некоторые решения Казыгуртского районного маслихата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решению.</w:t>
      </w:r>
    </w:p>
    <w:bookmarkEnd w:id="2"/>
    <w:bookmarkStart w:name="z4" w:id="3"/>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Временно исполняющий обязанности</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секретаря районного маслихата</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Кубеев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крешению</w:t>
            </w:r>
            <w:r>
              <w:br/>
            </w:r>
            <w:r>
              <w:rPr>
                <w:rFonts w:ascii="Times New Roman"/>
                <w:b w:val="false"/>
                <w:i w:val="false"/>
                <w:color w:val="000000"/>
                <w:sz w:val="20"/>
              </w:rPr>
              <w:t>Казыгуртского районного маслихата</w:t>
            </w:r>
            <w:r>
              <w:br/>
            </w:r>
            <w:r>
              <w:rPr>
                <w:rFonts w:ascii="Times New Roman"/>
                <w:b w:val="false"/>
                <w:i w:val="false"/>
                <w:color w:val="000000"/>
                <w:sz w:val="20"/>
              </w:rPr>
              <w:t>от 20 декабря 2023 года № 9/55-VIII</w:t>
            </w:r>
          </w:p>
        </w:tc>
      </w:tr>
    </w:tbl>
    <w:bookmarkStart w:name="z6" w:id="4"/>
    <w:p>
      <w:pPr>
        <w:spacing w:after="0"/>
        <w:ind w:left="0"/>
        <w:jc w:val="left"/>
      </w:pPr>
      <w:r>
        <w:rPr>
          <w:rFonts w:ascii="Times New Roman"/>
          <w:b/>
          <w:i w:val="false"/>
          <w:color w:val="000000"/>
        </w:rPr>
        <w:t xml:space="preserve"> Размер и порядок оказания жилищной помощи в Казыгуртском районе</w:t>
      </w:r>
    </w:p>
    <w:bookmarkEnd w:id="4"/>
    <w:bookmarkStart w:name="z7" w:id="5"/>
    <w:p>
      <w:pPr>
        <w:spacing w:after="0"/>
        <w:ind w:left="0"/>
        <w:jc w:val="both"/>
      </w:pPr>
      <w:r>
        <w:rPr>
          <w:rFonts w:ascii="Times New Roman"/>
          <w:b w:val="false"/>
          <w:i w:val="false"/>
          <w:color w:val="000000"/>
          <w:sz w:val="28"/>
        </w:rPr>
        <w:t>
      1. Жилищная помощь предоставляется за счет средств местного бюджета малообеспеченным семьям (гражданам) проживающим в Казыгуртском районе, постоянно зарегистрированным и проживающим в жилище, которое находится на праве собственности как единственное жилище на территории Республики Казахстан, а также нанимателям (поднанимателям) жилища из государственного жилищного фонда и жилища, арендованного местным исполнительным органом в частном жилищном фонде, на оплату:</w:t>
      </w:r>
    </w:p>
    <w:bookmarkEnd w:id="5"/>
    <w:p>
      <w:pPr>
        <w:spacing w:after="0"/>
        <w:ind w:left="0"/>
        <w:jc w:val="both"/>
      </w:pPr>
      <w:r>
        <w:rPr>
          <w:rFonts w:ascii="Times New Roman"/>
          <w:b w:val="false"/>
          <w:i w:val="false"/>
          <w:color w:val="000000"/>
          <w:sz w:val="28"/>
        </w:rPr>
        <w:t>
      расходов на управление объектом кондоминиума и содержание общего имущества объекта кондоминиума, в том числе на капитальный ремонт общего имущества объекта кондоминиума;</w:t>
      </w:r>
    </w:p>
    <w:p>
      <w:pPr>
        <w:spacing w:after="0"/>
        <w:ind w:left="0"/>
        <w:jc w:val="both"/>
      </w:pPr>
      <w:r>
        <w:rPr>
          <w:rFonts w:ascii="Times New Roman"/>
          <w:b w:val="false"/>
          <w:i w:val="false"/>
          <w:color w:val="000000"/>
          <w:sz w:val="28"/>
        </w:rPr>
        <w:t>
      потребления коммунальных услуг и услуг связи в части увеличения абонентской платы за телефон, подключенный к сети телекоммуникаций;</w:t>
      </w:r>
    </w:p>
    <w:p>
      <w:pPr>
        <w:spacing w:after="0"/>
        <w:ind w:left="0"/>
        <w:jc w:val="both"/>
      </w:pPr>
      <w:r>
        <w:rPr>
          <w:rFonts w:ascii="Times New Roman"/>
          <w:b w:val="false"/>
          <w:i w:val="false"/>
          <w:color w:val="000000"/>
          <w:sz w:val="28"/>
        </w:rPr>
        <w:t>
      расходов за пользование жилищем из государственного жилищного фонда и жилищем, арендованным местным исполнительным органом в частном жилищном фонде.</w:t>
      </w:r>
    </w:p>
    <w:p>
      <w:pPr>
        <w:spacing w:after="0"/>
        <w:ind w:left="0"/>
        <w:jc w:val="both"/>
      </w:pPr>
      <w:r>
        <w:rPr>
          <w:rFonts w:ascii="Times New Roman"/>
          <w:b w:val="false"/>
          <w:i w:val="false"/>
          <w:color w:val="000000"/>
          <w:sz w:val="28"/>
        </w:rPr>
        <w:t>
      Расходы малообеспеченной семьи (граждан), принимаемые к исчислению жилищной помощи, определяются как сумма расходов по каждому из вышеуказанных направлений.</w:t>
      </w:r>
    </w:p>
    <w:bookmarkStart w:name="z8" w:id="6"/>
    <w:p>
      <w:pPr>
        <w:spacing w:after="0"/>
        <w:ind w:left="0"/>
        <w:jc w:val="both"/>
      </w:pPr>
      <w:r>
        <w:rPr>
          <w:rFonts w:ascii="Times New Roman"/>
          <w:b w:val="false"/>
          <w:i w:val="false"/>
          <w:color w:val="000000"/>
          <w:sz w:val="28"/>
        </w:rPr>
        <w:t>
      2. Назначение жилищной помощи осуществляется государственным учреждением "Казыгуртский районный отдел занятости и социальных программ" (далее – уполномоченный орган).</w:t>
      </w:r>
    </w:p>
    <w:bookmarkEnd w:id="6"/>
    <w:bookmarkStart w:name="z9" w:id="7"/>
    <w:p>
      <w:pPr>
        <w:spacing w:after="0"/>
        <w:ind w:left="0"/>
        <w:jc w:val="both"/>
      </w:pPr>
      <w:r>
        <w:rPr>
          <w:rFonts w:ascii="Times New Roman"/>
          <w:b w:val="false"/>
          <w:i w:val="false"/>
          <w:color w:val="000000"/>
          <w:sz w:val="28"/>
        </w:rPr>
        <w:t xml:space="preserve">
      3. Совокупный доход малообеспеченной семьи (гражданина) исчисляется уполномоченным органом за квартал, предшествовавший кварталу обращения за назначением жилищной помощи, в порядке, определяемом </w:t>
      </w:r>
      <w:r>
        <w:rPr>
          <w:rFonts w:ascii="Times New Roman"/>
          <w:b w:val="false"/>
          <w:i w:val="false"/>
          <w:color w:val="000000"/>
          <w:sz w:val="28"/>
        </w:rPr>
        <w:t>приказом</w:t>
      </w:r>
      <w:r>
        <w:rPr>
          <w:rFonts w:ascii="Times New Roman"/>
          <w:b w:val="false"/>
          <w:i w:val="false"/>
          <w:color w:val="000000"/>
          <w:sz w:val="28"/>
        </w:rPr>
        <w:t xml:space="preserve"> Министра индустрии и инфраструктурного развития Республики Казахстан от 24 апреля 2020 года № 226 "Об утверждении Правил исчисления совокупного дохода семьи (гражданина Республики Казахстан), претендующей на получение жилищной помощи" (зарегистрирован в Реестре государственной регистрации нормативных правовых актов № 20498).</w:t>
      </w:r>
    </w:p>
    <w:bookmarkEnd w:id="7"/>
    <w:bookmarkStart w:name="z10" w:id="8"/>
    <w:p>
      <w:pPr>
        <w:spacing w:after="0"/>
        <w:ind w:left="0"/>
        <w:jc w:val="both"/>
      </w:pPr>
      <w:r>
        <w:rPr>
          <w:rFonts w:ascii="Times New Roman"/>
          <w:b w:val="false"/>
          <w:i w:val="false"/>
          <w:color w:val="000000"/>
          <w:sz w:val="28"/>
        </w:rPr>
        <w:t>
      4.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 в том числе капитальный ремонт общего имущества объекта кондоминиума, потребление коммунальных услуг и услуг связи в части увеличения абонентской платы за телефон, подключенный к сети телекоммуникаций, пользование жилищем из государственного жилищного фонда и жилищем, арендованным местным исполнительным органом в частном жилищном фонде, и предельно допустимым уровнем расходов малообеспеченных семей (граждан) на эти цели, установленным местным представительным органом, не более 10 процентов.</w:t>
      </w:r>
    </w:p>
    <w:bookmarkEnd w:id="8"/>
    <w:p>
      <w:pPr>
        <w:spacing w:after="0"/>
        <w:ind w:left="0"/>
        <w:jc w:val="both"/>
      </w:pPr>
      <w:r>
        <w:rPr>
          <w:rFonts w:ascii="Times New Roman"/>
          <w:b w:val="false"/>
          <w:i w:val="false"/>
          <w:color w:val="000000"/>
          <w:sz w:val="28"/>
        </w:rPr>
        <w:t>
      При назначении жилищной помощи принимается норма площади в размере не менее 15 (пятнадцати) квадратных метров и не более 18 (восемнадцати) квадратных метров полезной площади на человека, но не менее однокомнатной квартиры или комнаты в общежитии.</w:t>
      </w:r>
    </w:p>
    <w:bookmarkStart w:name="z11" w:id="9"/>
    <w:p>
      <w:pPr>
        <w:spacing w:after="0"/>
        <w:ind w:left="0"/>
        <w:jc w:val="both"/>
      </w:pPr>
      <w:r>
        <w:rPr>
          <w:rFonts w:ascii="Times New Roman"/>
          <w:b w:val="false"/>
          <w:i w:val="false"/>
          <w:color w:val="000000"/>
          <w:sz w:val="28"/>
        </w:rPr>
        <w:t xml:space="preserve">
      5. Выплата компенсации повышения тарифов абонентской платы за оказание услуг телекоммуникаций социально защищаемым гражданам осуществляется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цифрового развития, инноваций и аэрокосмической промышленности Республики Казахстан от 28 июля 2023 года № 295/НҚ "Об определении размера и утверждении Правил компенсации повышения тарифов абонентской платы за оказание услуг телекоммуникаций социально защищаемым гражданам" (зарегистрировано в Реестре государственной регистрации нормативных правовых актов № 33200).</w:t>
      </w:r>
    </w:p>
    <w:bookmarkEnd w:id="9"/>
    <w:bookmarkStart w:name="z12" w:id="10"/>
    <w:p>
      <w:pPr>
        <w:spacing w:after="0"/>
        <w:ind w:left="0"/>
        <w:jc w:val="both"/>
      </w:pPr>
      <w:r>
        <w:rPr>
          <w:rFonts w:ascii="Times New Roman"/>
          <w:b w:val="false"/>
          <w:i w:val="false"/>
          <w:color w:val="000000"/>
          <w:sz w:val="28"/>
        </w:rPr>
        <w:t xml:space="preserve">
      6. Для назначения жилищной помощи малообеспеченная семья (гражданин) (либо его представитель по нотариально заверенной доверенности) вправе обратиться один раз в квартал в Некоммерческое акционерное общество "Государственная корпорация "Правительство для граждан" (далее – Государственная корпорация) или посредством веб-портала "электронного правительства",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оказания жилищной помощи, утвержденный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декабря 2009 года № 2314.</w:t>
      </w:r>
    </w:p>
    <w:bookmarkEnd w:id="10"/>
    <w:p>
      <w:pPr>
        <w:spacing w:after="0"/>
        <w:ind w:left="0"/>
        <w:jc w:val="both"/>
      </w:pPr>
      <w:r>
        <w:rPr>
          <w:rFonts w:ascii="Times New Roman"/>
          <w:b w:val="false"/>
          <w:i w:val="false"/>
          <w:color w:val="000000"/>
          <w:sz w:val="28"/>
        </w:rPr>
        <w:t>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либо через веб-портал "электронного правительства" составляет восемь рабочих дней.</w:t>
      </w:r>
    </w:p>
    <w:bookmarkStart w:name="z13" w:id="11"/>
    <w:p>
      <w:pPr>
        <w:spacing w:after="0"/>
        <w:ind w:left="0"/>
        <w:jc w:val="both"/>
      </w:pPr>
      <w:r>
        <w:rPr>
          <w:rFonts w:ascii="Times New Roman"/>
          <w:b w:val="false"/>
          <w:i w:val="false"/>
          <w:color w:val="000000"/>
          <w:sz w:val="28"/>
        </w:rPr>
        <w:t>
      7. 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малообеспеченным семьям (гражданам).</w:t>
      </w:r>
    </w:p>
    <w:bookmarkEnd w:id="11"/>
    <w:bookmarkStart w:name="z14" w:id="12"/>
    <w:p>
      <w:pPr>
        <w:spacing w:after="0"/>
        <w:ind w:left="0"/>
        <w:jc w:val="both"/>
      </w:pPr>
      <w:r>
        <w:rPr>
          <w:rFonts w:ascii="Times New Roman"/>
          <w:b w:val="false"/>
          <w:i w:val="false"/>
          <w:color w:val="000000"/>
          <w:sz w:val="28"/>
        </w:rPr>
        <w:t>
      8. Назначение жилищной помощи осуществляется в пределах средств, предусмотренных в бюджете района на соответствующий финансовый год малообеспеченным семьям (гражданам).</w:t>
      </w:r>
    </w:p>
    <w:bookmarkEnd w:id="12"/>
    <w:bookmarkStart w:name="z15" w:id="13"/>
    <w:p>
      <w:pPr>
        <w:spacing w:after="0"/>
        <w:ind w:left="0"/>
        <w:jc w:val="both"/>
      </w:pPr>
      <w:r>
        <w:rPr>
          <w:rFonts w:ascii="Times New Roman"/>
          <w:b w:val="false"/>
          <w:i w:val="false"/>
          <w:color w:val="000000"/>
          <w:sz w:val="28"/>
        </w:rPr>
        <w:t>
      9. Выплата жилищной помощи малообеспеченным семьям (гражданам) осуществляется уполномоченным органом через банки второго уровня путем перечисления начисленных сумм на лицевые счета получателей жилищной помощи ежемесячно до 10 числа месяца, следующего за месяцем принятия решения о назначении жилищной помощи.</w:t>
      </w:r>
    </w:p>
    <w:bookmarkEnd w:id="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решению</w:t>
            </w:r>
            <w:r>
              <w:br/>
            </w:r>
            <w:r>
              <w:rPr>
                <w:rFonts w:ascii="Times New Roman"/>
                <w:b w:val="false"/>
                <w:i w:val="false"/>
                <w:color w:val="000000"/>
                <w:sz w:val="20"/>
              </w:rPr>
              <w:t>Казыгуртского районного маслихата</w:t>
            </w:r>
            <w:r>
              <w:br/>
            </w:r>
            <w:r>
              <w:rPr>
                <w:rFonts w:ascii="Times New Roman"/>
                <w:b w:val="false"/>
                <w:i w:val="false"/>
                <w:color w:val="000000"/>
                <w:sz w:val="20"/>
              </w:rPr>
              <w:t>от 20 декабря 2023 года № 9/55-VIII</w:t>
            </w:r>
          </w:p>
        </w:tc>
      </w:tr>
    </w:tbl>
    <w:bookmarkStart w:name="z17" w:id="14"/>
    <w:p>
      <w:pPr>
        <w:spacing w:after="0"/>
        <w:ind w:left="0"/>
        <w:jc w:val="left"/>
      </w:pPr>
      <w:r>
        <w:rPr>
          <w:rFonts w:ascii="Times New Roman"/>
          <w:b/>
          <w:i w:val="false"/>
          <w:color w:val="000000"/>
        </w:rPr>
        <w:t xml:space="preserve"> Перечень некоторых решений Казыгуртского районного маслихата признанных утратившими силу</w:t>
      </w:r>
    </w:p>
    <w:bookmarkEnd w:id="14"/>
    <w:bookmarkStart w:name="z18" w:id="1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решение</w:t>
      </w:r>
      <w:r>
        <w:rPr>
          <w:rFonts w:ascii="Times New Roman"/>
          <w:b w:val="false"/>
          <w:i w:val="false"/>
          <w:color w:val="000000"/>
          <w:sz w:val="28"/>
        </w:rPr>
        <w:t xml:space="preserve"> Казыгуртского районного маслихата "Об определении размера и порядка оказания жилищной помощи по Казыгуртскому району" от 22 ноября 2019 года №51/315-VI (зарегистрировано в Реестре государственной регистрации нормативных правовых актов за № 5265);</w:t>
      </w:r>
    </w:p>
    <w:bookmarkEnd w:id="15"/>
    <w:bookmarkStart w:name="z19" w:id="1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решение</w:t>
      </w:r>
      <w:r>
        <w:rPr>
          <w:rFonts w:ascii="Times New Roman"/>
          <w:b w:val="false"/>
          <w:i w:val="false"/>
          <w:color w:val="000000"/>
          <w:sz w:val="28"/>
        </w:rPr>
        <w:t xml:space="preserve"> Казыгуртского районного маслихата "О внесении изменений в решение Казыгуртского районного маслихата от 22 ноября 2019 года №51/315-VI "Об определении размера и порядка оказания жилищной помощи по Казыгуртскому району" от 21 июля 2020 года № 60/369-VI (зарегистрировано в Реестре государственной регистрации нормативных правовых актов за № 27532);</w:t>
      </w:r>
    </w:p>
    <w:bookmarkEnd w:id="16"/>
    <w:bookmarkStart w:name="z20" w:id="17"/>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решение</w:t>
      </w:r>
      <w:r>
        <w:rPr>
          <w:rFonts w:ascii="Times New Roman"/>
          <w:b w:val="false"/>
          <w:i w:val="false"/>
          <w:color w:val="000000"/>
          <w:sz w:val="28"/>
        </w:rPr>
        <w:t xml:space="preserve"> Казыгуртского районного маслихата "О внесении изменений в решение Казыгуртского районного маслихата от 22 ноября 2019 года №51/315-VI "Об определении размера и порядка оказания жилищной помощи по Казыгуртскому району" от 6 апреля 2022 года № 24/106-VIІ(зарегистрировано в Реестре государственной регистрации нормативных правовых актов за № 5742);</w:t>
      </w:r>
    </w:p>
    <w:bookmarkEnd w:id="17"/>
    <w:bookmarkStart w:name="z21" w:id="18"/>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решение</w:t>
      </w:r>
      <w:r>
        <w:rPr>
          <w:rFonts w:ascii="Times New Roman"/>
          <w:b w:val="false"/>
          <w:i w:val="false"/>
          <w:color w:val="000000"/>
          <w:sz w:val="28"/>
        </w:rPr>
        <w:t xml:space="preserve"> Казыгуртского районного маслихата "О внесении изменений в решение Казыгуртского районного маслихата от 22 ноября 2019 года №51/315-VI "Об определении размера и порядка оказания жилищной помощи по Казыгуртскому району" от 25 мая 2023 года № 4/25-VIІІ(зарегистрировано в Реестре государственной регистрации нормативных правовых актов за № 6300-13).</w:t>
      </w:r>
    </w:p>
    <w:bookmarkEnd w:id="1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